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Christianity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of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Emperor that blamed a fire in Rome on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Jewish kingdom controlled by the Roman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Religious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animal was used as a secret symbol for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that followed Jesus's teachings and believed he was a Messiah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group of people that killed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Roman citizen that became a Christian and helped spread the religion throughout the Roman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Change in one's beliefs or opinions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leader or savior of a particular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_____________ Rule states treat other as you would like to be treated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Greek word for Messiah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Roman method of execution where the victim is nailed to a wooden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the Church after Jesus'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Issues of right and wrong and how to treat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Roman Emperor that made Christianity a legal religion in the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12 people that were trusted followers of Jesus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Christianity</dc:title>
  <dcterms:created xsi:type="dcterms:W3CDTF">2021-10-11T03:50:25Z</dcterms:created>
  <dcterms:modified xsi:type="dcterms:W3CDTF">2021-10-11T03:50:25Z</dcterms:modified>
</cp:coreProperties>
</file>