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Christianity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Holy Days observed by Eastern Orthodox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governing bodies of the Eastern Orthodox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Catholicism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Founder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Largest Christian denomination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Vow Catholic priests take that make them different from other Christian priests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Considered by many Christian groups the most important city of their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Holy book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denomination of Christianity developed within the Greek-speaking eastern branch of the Roman-Byzantine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denomination founded over disagreements when Martin Luther posted his ninety-five theses outside a Catholic Church door in 1517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Sacrament typically celebrated more by Catholics than other branches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Holy Days observed by Roman Catholic church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Christianity Crossword Puzzle</dc:title>
  <dcterms:created xsi:type="dcterms:W3CDTF">2021-10-11T03:50:11Z</dcterms:created>
  <dcterms:modified xsi:type="dcterms:W3CDTF">2021-10-11T03:50:11Z</dcterms:modified>
</cp:coreProperties>
</file>