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Christianity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Official religion of the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the Latin Translation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Was issued by Constantine and ended all Christian persecutions.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Rasied from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4 books of New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Standardized Christian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Died on a cross; Was soon resurrected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Christinaity conflicted polytheiesm and changed the______________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the Life and Teachings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Jesus' Brithplace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in One Almighty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died for all sins of people; Belief in him meant eternal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Book that explains the importance of a good Christian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Christian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Persistence of early Christians led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Greek for "Universal"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 is Greek for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Latin Trasnlation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main unifying force in western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Leader of the Catholic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crossword</dc:title>
  <dcterms:created xsi:type="dcterms:W3CDTF">2021-10-11T03:49:56Z</dcterms:created>
  <dcterms:modified xsi:type="dcterms:W3CDTF">2021-10-11T03:49:56Z</dcterms:modified>
</cp:coreProperties>
</file>