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Christina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stephanie    </w:t>
      </w:r>
      <w:r>
        <w:t xml:space="preserve">   raina    </w:t>
      </w:r>
      <w:r>
        <w:t xml:space="preserve">   musicals    </w:t>
      </w:r>
      <w:r>
        <w:t xml:space="preserve">   hammond castle    </w:t>
      </w:r>
      <w:r>
        <w:t xml:space="preserve">   scavenger hunts    </w:t>
      </w:r>
      <w:r>
        <w:t xml:space="preserve">   north reading    </w:t>
      </w:r>
      <w:r>
        <w:t xml:space="preserve">   infinite learning house    </w:t>
      </w:r>
      <w:r>
        <w:t xml:space="preserve">   math expert    </w:t>
      </w:r>
      <w:r>
        <w:t xml:space="preserve">   legally blonde    </w:t>
      </w:r>
      <w:r>
        <w:t xml:space="preserve">   anthony    </w:t>
      </w:r>
      <w:r>
        <w:t xml:space="preserve">   blanche devereaux    </w:t>
      </w:r>
      <w:r>
        <w:t xml:space="preserve">   sophia petrillo    </w:t>
      </w:r>
      <w:r>
        <w:t xml:space="preserve">   dorothy zbornak    </w:t>
      </w:r>
      <w:r>
        <w:t xml:space="preserve">   gabe    </w:t>
      </w:r>
      <w:r>
        <w:t xml:space="preserve">   gianna    </w:t>
      </w:r>
      <w:r>
        <w:t xml:space="preserve">   daddyo    </w:t>
      </w:r>
      <w:r>
        <w:t xml:space="preserve">   mia    </w:t>
      </w:r>
      <w:r>
        <w:t xml:space="preserve">   betty white    </w:t>
      </w:r>
      <w:r>
        <w:t xml:space="preserve">   rose nylund    </w:t>
      </w:r>
      <w:r>
        <w:t xml:space="preserve">   beauty school    </w:t>
      </w:r>
      <w:r>
        <w:t xml:space="preserve">   hairs how    </w:t>
      </w:r>
      <w:r>
        <w:t xml:space="preserve">   pink    </w:t>
      </w:r>
      <w:r>
        <w:t xml:space="preserve">   mama    </w:t>
      </w:r>
      <w:r>
        <w:t xml:space="preserve">   golden girls    </w:t>
      </w:r>
      <w:r>
        <w:t xml:space="preserve">   mama mia    </w:t>
      </w:r>
      <w:r>
        <w:t xml:space="preserve">   papa    </w:t>
      </w:r>
      <w:r>
        <w:t xml:space="preserve">   nana    </w:t>
      </w:r>
      <w:r>
        <w:t xml:space="preserve">   david    </w:t>
      </w:r>
      <w:r>
        <w:t xml:space="preserve">   christina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Christina</dc:title>
  <dcterms:created xsi:type="dcterms:W3CDTF">2021-10-11T03:51:43Z</dcterms:created>
  <dcterms:modified xsi:type="dcterms:W3CDTF">2021-10-11T03:51:43Z</dcterms:modified>
</cp:coreProperties>
</file>