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p>
      <w:pPr>
        <w:pStyle w:val="Questions"/>
      </w:pPr>
      <w:r>
        <w:t xml:space="preserve">1. WPOLLI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HBTUTAB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SCNAK RCDOPAUB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SMCSHTAIR TERE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YRULNDA LECTSO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RUNDE DEB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FSOA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VOEN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INDING TEALB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COKS RERADW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BIESDE RGEFDI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LDOL SUHEO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AYMS' TSOELC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M'MSO SETCLO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IDNBEH RROIMR 1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HEIDNB ROIMRR 2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2021-10-11T03:51:54Z</dcterms:created>
  <dcterms:modified xsi:type="dcterms:W3CDTF">2021-10-11T03:51:54Z</dcterms:modified>
</cp:coreProperties>
</file>