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Winter    </w:t>
      </w:r>
      <w:r>
        <w:t xml:space="preserve">   Rudolph    </w:t>
      </w:r>
      <w:r>
        <w:t xml:space="preserve">   Presents    </w:t>
      </w:r>
      <w:r>
        <w:t xml:space="preserve">   Naughty    </w:t>
      </w:r>
      <w:r>
        <w:t xml:space="preserve">   Ornaments    </w:t>
      </w:r>
      <w:r>
        <w:t xml:space="preserve">   Reindeer    </w:t>
      </w:r>
      <w:r>
        <w:t xml:space="preserve">   South Pole    </w:t>
      </w:r>
      <w:r>
        <w:t xml:space="preserve">   Mistletoe    </w:t>
      </w:r>
      <w:r>
        <w:t xml:space="preserve">   Holiday    </w:t>
      </w:r>
      <w:r>
        <w:t xml:space="preserve">   Santa Claus    </w:t>
      </w:r>
      <w:r>
        <w:t xml:space="preserve">   Carols    </w:t>
      </w:r>
      <w:r>
        <w:t xml:space="preserve">   December    </w:t>
      </w:r>
      <w:r>
        <w:t xml:space="preserve">   Christmas    </w:t>
      </w:r>
      <w:r>
        <w:t xml:space="preserve">   Jingle    </w:t>
      </w:r>
      <w:r>
        <w:t xml:space="preserve">   Elves    </w:t>
      </w:r>
      <w:r>
        <w:t xml:space="preserve">   Candy Cane    </w:t>
      </w:r>
      <w:r>
        <w:t xml:space="preserve">   Chimney    </w:t>
      </w:r>
      <w:r>
        <w:t xml:space="preserve">   Lights    </w:t>
      </w:r>
      <w:r>
        <w:t xml:space="preserve">   Stocking    </w:t>
      </w:r>
      <w:r>
        <w:t xml:space="preserve">   Cookies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2021-10-11T03:50:44Z</dcterms:created>
  <dcterms:modified xsi:type="dcterms:W3CDTF">2021-10-11T03:50:44Z</dcterms:modified>
</cp:coreProperties>
</file>