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2014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costa rica    </w:t>
      </w:r>
      <w:r>
        <w:t xml:space="preserve">   joy    </w:t>
      </w:r>
      <w:r>
        <w:t xml:space="preserve">   peace    </w:t>
      </w:r>
      <w:r>
        <w:t xml:space="preserve">   God's love    </w:t>
      </w:r>
      <w:r>
        <w:t xml:space="preserve">   horseback riding    </w:t>
      </w:r>
      <w:r>
        <w:t xml:space="preserve">   rafting    </w:t>
      </w:r>
      <w:r>
        <w:t xml:space="preserve">   hollyhocks    </w:t>
      </w:r>
      <w:r>
        <w:t xml:space="preserve">   christmas catcus    </w:t>
      </w:r>
      <w:r>
        <w:t xml:space="preserve">   grand ole opery    </w:t>
      </w:r>
      <w:r>
        <w:t xml:space="preserve">   circle pines    </w:t>
      </w:r>
      <w:r>
        <w:t xml:space="preserve">   twinkle terrace    </w:t>
      </w:r>
      <w:r>
        <w:t xml:space="preserve">   snowmen    </w:t>
      </w:r>
      <w:r>
        <w:t xml:space="preserve">   Andiamo    </w:t>
      </w:r>
      <w:r>
        <w:t xml:space="preserve">   Paul McCartney concert    </w:t>
      </w:r>
      <w:r>
        <w:t xml:space="preserve">   forty-five years    </w:t>
      </w:r>
      <w:r>
        <w:t xml:space="preserve">   HCMC    </w:t>
      </w:r>
      <w:r>
        <w:t xml:space="preserve">   Centennial School District    </w:t>
      </w:r>
      <w:r>
        <w:t xml:space="preserve">   Marianne    </w:t>
      </w:r>
      <w:r>
        <w:t xml:space="preserve">   Chuck    </w:t>
      </w:r>
      <w:r>
        <w:t xml:space="preserve">   Nicaragua    </w:t>
      </w:r>
      <w:r>
        <w:t xml:space="preserve">   Zip line    </w:t>
      </w:r>
      <w:r>
        <w:t xml:space="preserve">   Leann    </w:t>
      </w:r>
      <w:r>
        <w:t xml:space="preserve">   Brian    </w:t>
      </w:r>
      <w:r>
        <w:t xml:space="preserve">   Elliana    </w:t>
      </w:r>
      <w:r>
        <w:t xml:space="preserve">   Christine    </w:t>
      </w:r>
      <w:r>
        <w:t xml:space="preserve">   Dave    </w:t>
      </w:r>
      <w:r>
        <w:t xml:space="preserve">   Janna    </w:t>
      </w:r>
      <w:r>
        <w:t xml:space="preserve">   Twin Cities Marathon    </w:t>
      </w:r>
      <w:r>
        <w:t xml:space="preserve">   Nashville    </w:t>
      </w:r>
      <w:r>
        <w:t xml:space="preserve">   Smith Mountain Lake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2014</dc:title>
  <dcterms:created xsi:type="dcterms:W3CDTF">2021-10-11T03:52:59Z</dcterms:created>
  <dcterms:modified xsi:type="dcterms:W3CDTF">2021-10-11T03:52:59Z</dcterms:modified>
</cp:coreProperties>
</file>