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2014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Reindeer    </w:t>
      </w:r>
      <w:r>
        <w:t xml:space="preserve">   Rudolph    </w:t>
      </w:r>
      <w:r>
        <w:t xml:space="preserve">   Elfs    </w:t>
      </w:r>
      <w:r>
        <w:t xml:space="preserve">   Party    </w:t>
      </w:r>
      <w:r>
        <w:t xml:space="preserve">   Candy    </w:t>
      </w:r>
      <w:r>
        <w:t xml:space="preserve">   Holly    </w:t>
      </w:r>
      <w:r>
        <w:t xml:space="preserve">   Hot Cocoa    </w:t>
      </w:r>
      <w:r>
        <w:t xml:space="preserve">   New Year    </w:t>
      </w:r>
      <w:r>
        <w:t xml:space="preserve">   Fun    </w:t>
      </w:r>
      <w:r>
        <w:t xml:space="preserve">   Santa    </w:t>
      </w:r>
      <w:r>
        <w:t xml:space="preserve">   Candy Cane    </w:t>
      </w:r>
      <w:r>
        <w:t xml:space="preserve">   Eggnog    </w:t>
      </w:r>
      <w:r>
        <w:t xml:space="preserve">   Angel    </w:t>
      </w:r>
      <w:r>
        <w:t xml:space="preserve">   Lights    </w:t>
      </w:r>
      <w:r>
        <w:t xml:space="preserve">   December    </w:t>
      </w:r>
      <w:r>
        <w:t xml:space="preserve">   Christmas    </w:t>
      </w:r>
      <w:r>
        <w:t xml:space="preserve">   Stocking    </w:t>
      </w:r>
      <w:r>
        <w:t xml:space="preserve">   Misteltoe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2014</dc:title>
  <dcterms:created xsi:type="dcterms:W3CDTF">2021-10-11T03:53:07Z</dcterms:created>
  <dcterms:modified xsi:type="dcterms:W3CDTF">2021-10-11T03:53:07Z</dcterms:modified>
</cp:coreProperties>
</file>