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Christmas 2019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matt    </w:t>
      </w:r>
      <w:r>
        <w:t xml:space="preserve">   casandra    </w:t>
      </w:r>
      <w:r>
        <w:t xml:space="preserve">   grandpa    </w:t>
      </w:r>
      <w:r>
        <w:t xml:space="preserve">   mel    </w:t>
      </w:r>
      <w:r>
        <w:t xml:space="preserve">   lee    </w:t>
      </w:r>
      <w:r>
        <w:t xml:space="preserve">   Mike    </w:t>
      </w:r>
      <w:r>
        <w:t xml:space="preserve">   mother    </w:t>
      </w:r>
      <w:r>
        <w:t xml:space="preserve">   grandma    </w:t>
      </w:r>
      <w:r>
        <w:t xml:space="preserve">   jodie    </w:t>
      </w:r>
      <w:r>
        <w:t xml:space="preserve">   jeanna    </w:t>
      </w:r>
      <w:r>
        <w:t xml:space="preserve">   karen    </w:t>
      </w:r>
      <w:r>
        <w:t xml:space="preserve">   danny    </w:t>
      </w:r>
      <w:r>
        <w:t xml:space="preserve">   dan    </w:t>
      </w:r>
      <w:r>
        <w:t xml:space="preserve">   joy    </w:t>
      </w:r>
      <w:r>
        <w:t xml:space="preserve">   don    </w:t>
      </w:r>
      <w:r>
        <w:t xml:space="preserve">   janet    </w:t>
      </w:r>
      <w:r>
        <w:t xml:space="preserve">   rj    </w:t>
      </w:r>
      <w:r>
        <w:t xml:space="preserve">   mathew    </w:t>
      </w:r>
      <w:r>
        <w:t xml:space="preserve">   russ    </w:t>
      </w:r>
      <w:r>
        <w:t xml:space="preserve">   grace    </w:t>
      </w:r>
      <w:r>
        <w:t xml:space="preserve">   eli    </w:t>
      </w:r>
      <w:r>
        <w:t xml:space="preserve">   lucas    </w:t>
      </w:r>
      <w:r>
        <w:t xml:space="preserve">   jenna    </w:t>
      </w:r>
      <w:r>
        <w:t xml:space="preserve">   kevin    </w:t>
      </w:r>
      <w:r>
        <w:t xml:space="preserve">   maggie    </w:t>
      </w:r>
      <w:r>
        <w:t xml:space="preserve">   unclebob    </w:t>
      </w:r>
      <w:r>
        <w:t xml:space="preserve">   mickie    </w:t>
      </w:r>
      <w:r>
        <w:t xml:space="preserve">   paige    </w:t>
      </w:r>
      <w:r>
        <w:t xml:space="preserve">   john    </w:t>
      </w:r>
      <w:r>
        <w:t xml:space="preserve">   mikie    </w:t>
      </w:r>
      <w:r>
        <w:t xml:space="preserve">   ronnie    </w:t>
      </w:r>
      <w:r>
        <w:t xml:space="preserve">   maryjo    </w:t>
      </w:r>
      <w:r>
        <w:t xml:space="preserve">   jj    </w:t>
      </w:r>
      <w:r>
        <w:t xml:space="preserve">   michele    </w:t>
      </w:r>
      <w:r>
        <w:t xml:space="preserve">   kristen    </w:t>
      </w:r>
      <w:r>
        <w:t xml:space="preserve">   kathy    </w:t>
      </w:r>
      <w:r>
        <w:t xml:space="preserve">   jay    </w:t>
      </w:r>
      <w:r>
        <w:t xml:space="preserve">   alyssa    </w:t>
      </w:r>
      <w:r>
        <w:t xml:space="preserve">   austin    </w:t>
      </w:r>
      <w:r>
        <w:t xml:space="preserve">   rachel    </w:t>
      </w:r>
      <w:r>
        <w:t xml:space="preserve">   erica    </w:t>
      </w:r>
      <w:r>
        <w:t xml:space="preserve">   chad    </w:t>
      </w:r>
      <w:r>
        <w:t xml:space="preserve">   allen    </w:t>
      </w:r>
      <w:r>
        <w:t xml:space="preserve">   al    </w:t>
      </w:r>
      <w:r>
        <w:t xml:space="preserve">   cheryl    </w:t>
      </w:r>
      <w:r>
        <w:t xml:space="preserve">   larry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2019</dc:title>
  <dcterms:created xsi:type="dcterms:W3CDTF">2021-10-11T03:54:41Z</dcterms:created>
  <dcterms:modified xsi:type="dcterms:W3CDTF">2021-10-11T03:54:41Z</dcterms:modified>
</cp:coreProperties>
</file>