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Don't get caught under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Edible tree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Santa's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Santa enters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are found under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stockings are hung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Night before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children like to throw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Nasty holiday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Santa's suit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Location of Santa's workshop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Santas favorite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holds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wise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children want at Christmas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tree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goes on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most girls want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ornaments are 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Santa leaves goodies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Goes on top of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Santa grows on his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Hark, the herald angels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drives the sleigh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Most famous reindeer of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Anagram for 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Santas helpers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2021-10-11T03:50:15Z</dcterms:created>
  <dcterms:modified xsi:type="dcterms:W3CDTF">2021-10-11T03:50:15Z</dcterms:modified>
</cp:coreProperties>
</file>