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Nan    </w:t>
      </w:r>
      <w:r>
        <w:t xml:space="preserve">   Grandpa    </w:t>
      </w:r>
      <w:r>
        <w:t xml:space="preserve">   Granny    </w:t>
      </w:r>
      <w:r>
        <w:t xml:space="preserve">   Sprouts    </w:t>
      </w:r>
      <w:r>
        <w:t xml:space="preserve">   Donkey    </w:t>
      </w:r>
      <w:r>
        <w:t xml:space="preserve">   Stable    </w:t>
      </w:r>
      <w:r>
        <w:t xml:space="preserve">   Pudding    </w:t>
      </w:r>
      <w:r>
        <w:t xml:space="preserve">   Snow    </w:t>
      </w:r>
      <w:r>
        <w:t xml:space="preserve">   Frost    </w:t>
      </w:r>
      <w:r>
        <w:t xml:space="preserve">   Roast Potatoes    </w:t>
      </w:r>
      <w:r>
        <w:t xml:space="preserve">   Wise Men    </w:t>
      </w:r>
      <w:r>
        <w:t xml:space="preserve">   Joseph    </w:t>
      </w:r>
      <w:r>
        <w:t xml:space="preserve">   Mary    </w:t>
      </w:r>
      <w:r>
        <w:t xml:space="preserve">   Stocking    </w:t>
      </w:r>
      <w:r>
        <w:t xml:space="preserve">   Mince Pie    </w:t>
      </w:r>
      <w:r>
        <w:t xml:space="preserve">   Party Poppers    </w:t>
      </w:r>
      <w:r>
        <w:t xml:space="preserve">   Daddy    </w:t>
      </w:r>
      <w:r>
        <w:t xml:space="preserve">   Mummy    </w:t>
      </w:r>
      <w:r>
        <w:t xml:space="preserve">   Turkey    </w:t>
      </w:r>
      <w:r>
        <w:t xml:space="preserve">   Baby Jesus    </w:t>
      </w:r>
      <w:r>
        <w:t xml:space="preserve">   presents    </w:t>
      </w:r>
      <w:r>
        <w:t xml:space="preserve">   Decorations    </w:t>
      </w:r>
      <w:r>
        <w:t xml:space="preserve">   Tree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2021-11-21T03:28:15Z</dcterms:created>
  <dcterms:modified xsi:type="dcterms:W3CDTF">2021-11-21T03:28:15Z</dcterms:modified>
</cp:coreProperties>
</file>