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Herod    </w:t>
      </w:r>
      <w:r>
        <w:t xml:space="preserve">   King    </w:t>
      </w:r>
      <w:r>
        <w:t xml:space="preserve">   Nativity    </w:t>
      </w:r>
      <w:r>
        <w:t xml:space="preserve">   Innkeeper    </w:t>
      </w:r>
      <w:r>
        <w:t xml:space="preserve">   Sheep    </w:t>
      </w:r>
      <w:r>
        <w:t xml:space="preserve">   Donkey    </w:t>
      </w:r>
      <w:r>
        <w:t xml:space="preserve">   Straw    </w:t>
      </w:r>
      <w:r>
        <w:t xml:space="preserve">   Manger    </w:t>
      </w:r>
      <w:r>
        <w:t xml:space="preserve">   Angel    </w:t>
      </w:r>
      <w:r>
        <w:t xml:space="preserve">   Joseph    </w:t>
      </w:r>
      <w:r>
        <w:t xml:space="preserve">   Mary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2021-11-25T03:37:23Z</dcterms:created>
  <dcterms:modified xsi:type="dcterms:W3CDTF">2021-11-25T03:37:23Z</dcterms:modified>
</cp:coreProperties>
</file>