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tinsel    </w:t>
      </w:r>
      <w:r>
        <w:t xml:space="preserve">   missjadeisthebest    </w:t>
      </w:r>
      <w:r>
        <w:t xml:space="preserve">   snowman    </w:t>
      </w:r>
      <w:r>
        <w:t xml:space="preserve">   family    </w:t>
      </w:r>
      <w:r>
        <w:t xml:space="preserve">   xmas    </w:t>
      </w:r>
      <w:r>
        <w:t xml:space="preserve">   presents    </w:t>
      </w:r>
      <w:r>
        <w:t xml:space="preserve">   elves    </w:t>
      </w:r>
      <w:r>
        <w:t xml:space="preserve">   carols    </w:t>
      </w:r>
      <w:r>
        <w:t xml:space="preserve">   sleigh    </w:t>
      </w:r>
      <w:r>
        <w:t xml:space="preserve">   holiday    </w:t>
      </w:r>
      <w:r>
        <w:t xml:space="preserve">   rudolph    </w:t>
      </w:r>
      <w:r>
        <w:t xml:space="preserve">   merry    </w:t>
      </w:r>
      <w:r>
        <w:t xml:space="preserve">   lights    </w:t>
      </w:r>
      <w:r>
        <w:t xml:space="preserve">   star    </w:t>
      </w:r>
      <w:r>
        <w:t xml:space="preserve">   tree    </w:t>
      </w:r>
      <w:r>
        <w:t xml:space="preserve">   holly    </w:t>
      </w:r>
      <w:r>
        <w:t xml:space="preserve">   reindeer    </w:t>
      </w:r>
      <w:r>
        <w:t xml:space="preserve">   hohoho    </w:t>
      </w:r>
      <w:r>
        <w:t xml:space="preserve">   jolly    </w:t>
      </w:r>
      <w:r>
        <w:t xml:space="preserve">   santa    </w:t>
      </w:r>
      <w:r>
        <w:t xml:space="preserve">   cookie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terms:created xsi:type="dcterms:W3CDTF">2021-11-30T03:37:40Z</dcterms:created>
  <dcterms:modified xsi:type="dcterms:W3CDTF">2021-11-30T03:37:40Z</dcterms:modified>
</cp:coreProperties>
</file>