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water    </w:t>
      </w:r>
      <w:r>
        <w:t xml:space="preserve">   lolly    </w:t>
      </w:r>
      <w:r>
        <w:t xml:space="preserve">   phantom    </w:t>
      </w:r>
      <w:r>
        <w:t xml:space="preserve">   carrot    </w:t>
      </w:r>
      <w:r>
        <w:t xml:space="preserve">   stable    </w:t>
      </w:r>
      <w:r>
        <w:t xml:space="preserve">   mary    </w:t>
      </w:r>
      <w:r>
        <w:t xml:space="preserve">   mum    </w:t>
      </w:r>
      <w:r>
        <w:t xml:space="preserve">   Jesus    </w:t>
      </w:r>
      <w:r>
        <w:t xml:space="preserve">   tree    </w:t>
      </w:r>
      <w:r>
        <w:t xml:space="preserve">   apple    </w:t>
      </w:r>
      <w:r>
        <w:t xml:space="preserve">   google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2021-12-03T03:28:52Z</dcterms:created>
  <dcterms:modified xsi:type="dcterms:W3CDTF">2021-12-03T03:28:52Z</dcterms:modified>
</cp:coreProperties>
</file>