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Bauble    </w:t>
      </w:r>
      <w:r>
        <w:t xml:space="preserve">   Bells    </w:t>
      </w:r>
      <w:r>
        <w:t xml:space="preserve">   Candycane    </w:t>
      </w:r>
      <w:r>
        <w:t xml:space="preserve">   Carols    </w:t>
      </w:r>
      <w:r>
        <w:t xml:space="preserve">   Chimney    </w:t>
      </w:r>
      <w:r>
        <w:t xml:space="preserve">   Christmas    </w:t>
      </w:r>
      <w:r>
        <w:t xml:space="preserve">   Elf    </w:t>
      </w:r>
      <w:r>
        <w:t xml:space="preserve">   Family    </w:t>
      </w:r>
      <w:r>
        <w:t xml:space="preserve">   Gifts    </w:t>
      </w:r>
      <w:r>
        <w:t xml:space="preserve">   Jax    </w:t>
      </w:r>
      <w:r>
        <w:t xml:space="preserve">   Koby    </w:t>
      </w:r>
      <w:r>
        <w:t xml:space="preserve">   Makayla    </w:t>
      </w:r>
      <w:r>
        <w:t xml:space="preserve">   Merry Christmas    </w:t>
      </w:r>
      <w:r>
        <w:t xml:space="preserve">   Reindeer    </w:t>
      </w:r>
      <w:r>
        <w:t xml:space="preserve">   Rudolph    </w:t>
      </w:r>
      <w:r>
        <w:t xml:space="preserve">   Santa    </w:t>
      </w:r>
      <w:r>
        <w:t xml:space="preserve">   Sleigh    </w:t>
      </w:r>
      <w:r>
        <w:t xml:space="preserve">   Snowman    </w:t>
      </w:r>
      <w:r>
        <w:t xml:space="preserve">   Star    </w:t>
      </w:r>
      <w:r>
        <w:t xml:space="preserve">   Stocking    </w:t>
      </w:r>
      <w:r>
        <w:t xml:space="preserve">   Tinsel    </w:t>
      </w:r>
      <w:r>
        <w:t xml:space="preserve">   Tree    </w:t>
      </w:r>
      <w:r>
        <w:t xml:space="preserve">   Wreath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2021-12-06T03:30:27Z</dcterms:created>
  <dcterms:modified xsi:type="dcterms:W3CDTF">2021-12-06T03:30:27Z</dcterms:modified>
</cp:coreProperties>
</file>