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is a Christmas movie Bad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meat do we traditionally eat on Christmas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we decorate with lights?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were three of these who brought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Children hang these out Christmas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are opened every day _ _ _ _ _ _ Calendar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are Santa's helpers?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we usually sing in church at Christmas?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Children like to wrap up warm and make these in 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usually have a hat, joke and toy 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we give at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born at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animals pull Santa's sleigh?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</dc:title>
  <dcterms:created xsi:type="dcterms:W3CDTF">2021-12-11T03:38:06Z</dcterms:created>
  <dcterms:modified xsi:type="dcterms:W3CDTF">2021-12-11T03:38:06Z</dcterms:modified>
</cp:coreProperties>
</file>