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Star    </w:t>
      </w:r>
      <w:r>
        <w:t xml:space="preserve">   Joseph    </w:t>
      </w:r>
      <w:r>
        <w:t xml:space="preserve">   Mary    </w:t>
      </w:r>
      <w:r>
        <w:t xml:space="preserve">   Stable    </w:t>
      </w:r>
      <w:r>
        <w:t xml:space="preserve">   Bethlehem    </w:t>
      </w:r>
      <w:r>
        <w:t xml:space="preserve">   Wisemen    </w:t>
      </w:r>
      <w:r>
        <w:t xml:space="preserve">   Incarnation    </w:t>
      </w:r>
      <w:r>
        <w:t xml:space="preserve">   Jesus    </w:t>
      </w:r>
      <w:r>
        <w:t xml:space="preserve">   angels    </w:t>
      </w:r>
      <w:r>
        <w:t xml:space="preserve">   Love    </w:t>
      </w:r>
      <w:r>
        <w:t xml:space="preserve">   manger    </w:t>
      </w:r>
      <w:r>
        <w:t xml:space="preserve">   bigbang    </w:t>
      </w:r>
      <w:r>
        <w:t xml:space="preserve">   cosmos    </w:t>
      </w:r>
      <w:r>
        <w:t xml:space="preserve">   shepherds    </w:t>
      </w:r>
      <w:r>
        <w:t xml:space="preserve">   frankincense    </w:t>
      </w:r>
      <w:r>
        <w:t xml:space="preserve">   myrrh    </w:t>
      </w:r>
      <w:r>
        <w:t xml:space="preserve">   gold    </w:t>
      </w:r>
      <w:r>
        <w:t xml:space="preserve">   Presents    </w:t>
      </w:r>
      <w:r>
        <w:t xml:space="preserve">   Trinity    </w:t>
      </w:r>
      <w:r>
        <w:t xml:space="preserve">   God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</dc:title>
  <dcterms:created xsi:type="dcterms:W3CDTF">2021-12-14T03:47:14Z</dcterms:created>
  <dcterms:modified xsi:type="dcterms:W3CDTF">2021-12-14T03:47:14Z</dcterms:modified>
</cp:coreProperties>
</file>