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Christmas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TWINKLE    </w:t>
      </w:r>
      <w:r>
        <w:t xml:space="preserve">   STOCKING    </w:t>
      </w:r>
      <w:r>
        <w:t xml:space="preserve">   ANGEL    </w:t>
      </w:r>
      <w:r>
        <w:t xml:space="preserve">   ELF    </w:t>
      </w:r>
      <w:r>
        <w:t xml:space="preserve">   RUDOLPH    </w:t>
      </w:r>
      <w:r>
        <w:t xml:space="preserve">   COOKIES    </w:t>
      </w:r>
      <w:r>
        <w:t xml:space="preserve">   JOY    </w:t>
      </w:r>
      <w:r>
        <w:t xml:space="preserve">   SNOW    </w:t>
      </w:r>
      <w:r>
        <w:t xml:space="preserve">   PRESENT    </w:t>
      </w:r>
      <w:r>
        <w:t xml:space="preserve">   TINSEL    </w:t>
      </w:r>
      <w:r>
        <w:t xml:space="preserve">   JINGLE    </w:t>
      </w:r>
      <w:r>
        <w:t xml:space="preserve">   SNOWMAN    </w:t>
      </w:r>
      <w:r>
        <w:t xml:space="preserve">   SANTA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</dc:title>
  <dcterms:created xsi:type="dcterms:W3CDTF">2021-12-16T03:41:10Z</dcterms:created>
  <dcterms:modified xsi:type="dcterms:W3CDTF">2021-12-16T03:41:10Z</dcterms:modified>
</cp:coreProperties>
</file>