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Christmas tree    </w:t>
      </w:r>
      <w:r>
        <w:t xml:space="preserve">   Cold    </w:t>
      </w:r>
      <w:r>
        <w:t xml:space="preserve">   snow    </w:t>
      </w:r>
      <w:r>
        <w:t xml:space="preserve">   fires    </w:t>
      </w:r>
      <w:r>
        <w:t xml:space="preserve">   Christmas songs    </w:t>
      </w:r>
      <w:r>
        <w:t xml:space="preserve">   Christmas    </w:t>
      </w:r>
      <w:r>
        <w:t xml:space="preserve">   Happiness    </w:t>
      </w:r>
      <w:r>
        <w:t xml:space="preserve">   Jolly    </w:t>
      </w:r>
      <w:r>
        <w:t xml:space="preserve">   Joy    </w:t>
      </w:r>
      <w:r>
        <w:t xml:space="preserve">   Merry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</dc:title>
  <dcterms:created xsi:type="dcterms:W3CDTF">2021-12-19T03:33:25Z</dcterms:created>
  <dcterms:modified xsi:type="dcterms:W3CDTF">2021-12-19T03:33:25Z</dcterms:modified>
</cp:coreProperties>
</file>