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merrychristmas    </w:t>
      </w:r>
      <w:r>
        <w:t xml:space="preserve">   nutcracker    </w:t>
      </w:r>
      <w:r>
        <w:t xml:space="preserve">   gingerbread    </w:t>
      </w:r>
      <w:r>
        <w:t xml:space="preserve">   candycanes    </w:t>
      </w:r>
      <w:r>
        <w:t xml:space="preserve">   advent    </w:t>
      </w:r>
      <w:r>
        <w:t xml:space="preserve">   candle    </w:t>
      </w:r>
      <w:r>
        <w:t xml:space="preserve">   wreath    </w:t>
      </w:r>
      <w:r>
        <w:t xml:space="preserve">   firtree    </w:t>
      </w:r>
      <w:r>
        <w:t xml:space="preserve">   mistletoe    </w:t>
      </w:r>
      <w:r>
        <w:t xml:space="preserve">   church    </w:t>
      </w:r>
      <w:r>
        <w:t xml:space="preserve">   christmaseve    </w:t>
      </w:r>
      <w:r>
        <w:t xml:space="preserve">   cracker    </w:t>
      </w:r>
      <w:r>
        <w:t xml:space="preserve">   holly    </w:t>
      </w:r>
      <w:r>
        <w:t xml:space="preserve">   mincepie    </w:t>
      </w:r>
      <w:r>
        <w:t xml:space="preserve">   snowman    </w:t>
      </w:r>
      <w:r>
        <w:t xml:space="preserve">   christmas tree    </w:t>
      </w:r>
      <w:r>
        <w:t xml:space="preserve">   bells    </w:t>
      </w:r>
      <w:r>
        <w:t xml:space="preserve">   sleigh    </w:t>
      </w:r>
      <w:r>
        <w:t xml:space="preserve">   reindeer    </w:t>
      </w:r>
      <w:r>
        <w:t xml:space="preserve">   angel    </w:t>
      </w:r>
      <w:r>
        <w:t xml:space="preserve">   tinsel    </w:t>
      </w:r>
      <w:r>
        <w:t xml:space="preserve">   pudding    </w:t>
      </w:r>
      <w:r>
        <w:t xml:space="preserve">   stockings    </w:t>
      </w:r>
      <w:r>
        <w:t xml:space="preserve">   Santa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2021-12-21T03:42:29Z</dcterms:created>
  <dcterms:modified xsi:type="dcterms:W3CDTF">2021-12-21T03:42:29Z</dcterms:modified>
</cp:coreProperties>
</file>