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gifts    </w:t>
      </w:r>
      <w:r>
        <w:t xml:space="preserve">   worship    </w:t>
      </w:r>
      <w:r>
        <w:t xml:space="preserve">   joy    </w:t>
      </w:r>
      <w:r>
        <w:t xml:space="preserve">   blessed    </w:t>
      </w:r>
      <w:r>
        <w:t xml:space="preserve">   God    </w:t>
      </w:r>
      <w:r>
        <w:t xml:space="preserve">   Bible    </w:t>
      </w:r>
      <w:r>
        <w:t xml:space="preserve">   fireplace    </w:t>
      </w:r>
      <w:r>
        <w:t xml:space="preserve">   animals    </w:t>
      </w:r>
      <w:r>
        <w:t xml:space="preserve">   star    </w:t>
      </w:r>
      <w:r>
        <w:t xml:space="preserve">   Inn    </w:t>
      </w:r>
      <w:r>
        <w:t xml:space="preserve">   donkeys    </w:t>
      </w:r>
      <w:r>
        <w:t xml:space="preserve">   hay    </w:t>
      </w:r>
      <w:r>
        <w:t xml:space="preserve">   cloth    </w:t>
      </w:r>
      <w:r>
        <w:t xml:space="preserve">   stable    </w:t>
      </w:r>
      <w:r>
        <w:t xml:space="preserve">   wisemen    </w:t>
      </w:r>
      <w:r>
        <w:t xml:space="preserve">   shepherds    </w:t>
      </w:r>
      <w:r>
        <w:t xml:space="preserve">   manger    </w:t>
      </w:r>
      <w:r>
        <w:t xml:space="preserve">   milk    </w:t>
      </w:r>
      <w:r>
        <w:t xml:space="preserve">   cookies    </w:t>
      </w:r>
      <w:r>
        <w:t xml:space="preserve">   eggnog    </w:t>
      </w:r>
      <w:r>
        <w:t xml:space="preserve">   onaments    </w:t>
      </w:r>
      <w:r>
        <w:t xml:space="preserve">   christmas tree    </w:t>
      </w:r>
      <w:r>
        <w:t xml:space="preserve">   Jesus    </w:t>
      </w:r>
      <w:r>
        <w:t xml:space="preserve">   mary    </w:t>
      </w:r>
      <w:r>
        <w:t xml:space="preserve">   jospeh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2021-12-21T03:42:47Z</dcterms:created>
  <dcterms:modified xsi:type="dcterms:W3CDTF">2021-12-21T03:42:47Z</dcterms:modified>
</cp:coreProperties>
</file>