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Family    </w:t>
      </w:r>
      <w:r>
        <w:t xml:space="preserve">   Food    </w:t>
      </w:r>
      <w:r>
        <w:t xml:space="preserve">   Gifts    </w:t>
      </w:r>
      <w:r>
        <w:t xml:space="preserve">   Jesus    </w:t>
      </w:r>
      <w:r>
        <w:t xml:space="preserve">   Lights    </w:t>
      </w:r>
      <w:r>
        <w:t xml:space="preserve">   Reindeer    </w:t>
      </w:r>
      <w:r>
        <w:t xml:space="preserve">   Ribbon    </w:t>
      </w:r>
      <w:r>
        <w:t xml:space="preserve">   Santa    </w:t>
      </w:r>
      <w:r>
        <w:t xml:space="preserve">   Star    </w:t>
      </w:r>
      <w:r>
        <w:t xml:space="preserve">   Stocking    </w:t>
      </w:r>
      <w:r>
        <w:t xml:space="preserve">  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</dc:title>
  <dcterms:created xsi:type="dcterms:W3CDTF">2021-12-24T03:39:33Z</dcterms:created>
  <dcterms:modified xsi:type="dcterms:W3CDTF">2021-12-24T03:39:33Z</dcterms:modified>
</cp:coreProperties>
</file>