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Christmas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ANGEL    </w:t>
      </w:r>
      <w:r>
        <w:t xml:space="preserve">   BAUBLE    </w:t>
      </w:r>
      <w:r>
        <w:t xml:space="preserve">   CHIMNEY    </w:t>
      </w:r>
      <w:r>
        <w:t xml:space="preserve">   CANDYCANE    </w:t>
      </w:r>
      <w:r>
        <w:t xml:space="preserve">   CAROLS    </w:t>
      </w:r>
      <w:r>
        <w:t xml:space="preserve">   CHRISTMAS TREE    </w:t>
      </w:r>
      <w:r>
        <w:t xml:space="preserve">   COOKIES    </w:t>
      </w:r>
      <w:r>
        <w:t xml:space="preserve">   ELVES    </w:t>
      </w:r>
      <w:r>
        <w:t xml:space="preserve">   FAMILY    </w:t>
      </w:r>
      <w:r>
        <w:t xml:space="preserve">   FRIENDS    </w:t>
      </w:r>
      <w:r>
        <w:t xml:space="preserve">   GINGERBREAD    </w:t>
      </w:r>
      <w:r>
        <w:t xml:space="preserve">   GIVING    </w:t>
      </w:r>
      <w:r>
        <w:t xml:space="preserve">   GRINCH    </w:t>
      </w:r>
      <w:r>
        <w:t xml:space="preserve">   HOHOHO    </w:t>
      </w:r>
      <w:r>
        <w:t xml:space="preserve">   HOLIDAY    </w:t>
      </w:r>
      <w:r>
        <w:t xml:space="preserve">   HOTCHOCOLATE    </w:t>
      </w:r>
      <w:r>
        <w:t xml:space="preserve">   JESUS    </w:t>
      </w:r>
      <w:r>
        <w:t xml:space="preserve">   JINGLEBELLS    </w:t>
      </w:r>
      <w:r>
        <w:t xml:space="preserve">   LIGHTS    </w:t>
      </w:r>
      <w:r>
        <w:t xml:space="preserve">   MERRY    </w:t>
      </w:r>
      <w:r>
        <w:t xml:space="preserve">   MISTLETOE    </w:t>
      </w:r>
      <w:r>
        <w:t xml:space="preserve">   NORTHPOLE    </w:t>
      </w:r>
      <w:r>
        <w:t xml:space="preserve">   PRESENTS    </w:t>
      </w:r>
      <w:r>
        <w:t xml:space="preserve">   REINDEER    </w:t>
      </w:r>
      <w:r>
        <w:t xml:space="preserve">   RUDOLPH    </w:t>
      </w:r>
      <w:r>
        <w:t xml:space="preserve">   SANTA    </w:t>
      </w:r>
      <w:r>
        <w:t xml:space="preserve">   SLEIGH    </w:t>
      </w:r>
      <w:r>
        <w:t xml:space="preserve">   SNOWMAN    </w:t>
      </w:r>
      <w:r>
        <w:t xml:space="preserve">   STAR    </w:t>
      </w:r>
      <w:r>
        <w:t xml:space="preserve">   TINSEL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 </dc:title>
  <dcterms:created xsi:type="dcterms:W3CDTF">2021-12-31T03:30:25Z</dcterms:created>
  <dcterms:modified xsi:type="dcterms:W3CDTF">2021-12-31T03:30:25Z</dcterms:modified>
</cp:coreProperties>
</file>