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British Christmas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Given and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Roman Father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hang decorations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Were does the English Christmas tree tradition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How many ghosts show up in A Christmas Carol?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Father Christmas use to get into houses?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Elvis Presly's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 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pulls Santa's Sleigh?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British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days of Christmas were sung about?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2022-01-11T03:31:39Z</dcterms:created>
  <dcterms:modified xsi:type="dcterms:W3CDTF">2022-01-11T03:31:39Z</dcterms:modified>
</cp:coreProperties>
</file>