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Christmas Carol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Unhallowed    </w:t>
      </w:r>
      <w:r>
        <w:t xml:space="preserve">   Ironmongery    </w:t>
      </w:r>
      <w:r>
        <w:t xml:space="preserve">   Belle    </w:t>
      </w:r>
      <w:r>
        <w:t xml:space="preserve">   Bob    </w:t>
      </w:r>
      <w:r>
        <w:t xml:space="preserve">   Cratchit    </w:t>
      </w:r>
      <w:r>
        <w:t xml:space="preserve">   Fezziwig    </w:t>
      </w:r>
      <w:r>
        <w:t xml:space="preserve">   Fred    </w:t>
      </w:r>
      <w:r>
        <w:t xml:space="preserve">   Ghost    </w:t>
      </w:r>
      <w:r>
        <w:t xml:space="preserve">   Marley    </w:t>
      </w:r>
      <w:r>
        <w:t xml:space="preserve">   Martha    </w:t>
      </w:r>
      <w:r>
        <w:t xml:space="preserve">   Past    </w:t>
      </w:r>
      <w:r>
        <w:t xml:space="preserve">   Peter    </w:t>
      </w:r>
      <w:r>
        <w:t xml:space="preserve">   Present    </w:t>
      </w:r>
      <w:r>
        <w:t xml:space="preserve">   Rizzo    </w:t>
      </w:r>
      <w:r>
        <w:t xml:space="preserve">   Scrooge    </w:t>
      </w:r>
      <w:r>
        <w:t xml:space="preserve">   Tiny Tim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Carol</dc:title>
  <dcterms:created xsi:type="dcterms:W3CDTF">2021-12-22T03:47:35Z</dcterms:created>
  <dcterms:modified xsi:type="dcterms:W3CDTF">2021-12-22T03:47:35Z</dcterms:modified>
</cp:coreProperties>
</file>