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Cookies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brownsugar    </w:t>
      </w:r>
      <w:r>
        <w:t xml:space="preserve">   powdered sugar    </w:t>
      </w:r>
      <w:r>
        <w:t xml:space="preserve">   cup    </w:t>
      </w:r>
      <w:r>
        <w:t xml:space="preserve">   measuring    </w:t>
      </w:r>
      <w:r>
        <w:t xml:space="preserve">   mits    </w:t>
      </w:r>
      <w:r>
        <w:t xml:space="preserve">   oven    </w:t>
      </w:r>
      <w:r>
        <w:t xml:space="preserve">   bottom    </w:t>
      </w:r>
      <w:r>
        <w:t xml:space="preserve">   press    </w:t>
      </w:r>
      <w:r>
        <w:t xml:space="preserve">   chi[s    </w:t>
      </w:r>
      <w:r>
        <w:t xml:space="preserve">   soft    </w:t>
      </w:r>
      <w:r>
        <w:t xml:space="preserve">   spray    </w:t>
      </w:r>
      <w:r>
        <w:t xml:space="preserve">   container    </w:t>
      </w:r>
      <w:r>
        <w:t xml:space="preserve">   rack    </w:t>
      </w:r>
      <w:r>
        <w:t xml:space="preserve">   cool    </w:t>
      </w:r>
      <w:r>
        <w:t xml:space="preserve">   minutes    </w:t>
      </w:r>
      <w:r>
        <w:t xml:space="preserve">   spatula    </w:t>
      </w:r>
      <w:r>
        <w:t xml:space="preserve">   fork    </w:t>
      </w:r>
      <w:r>
        <w:t xml:space="preserve">   spoon    </w:t>
      </w:r>
      <w:r>
        <w:t xml:space="preserve">   recipe    </w:t>
      </w:r>
      <w:r>
        <w:t xml:space="preserve">   pouch    </w:t>
      </w:r>
      <w:r>
        <w:t xml:space="preserve">   softened    </w:t>
      </w:r>
      <w:r>
        <w:t xml:space="preserve">   vanilla    </w:t>
      </w:r>
      <w:r>
        <w:t xml:space="preserve">   candy    </w:t>
      </w:r>
      <w:r>
        <w:t xml:space="preserve">   pan    </w:t>
      </w:r>
      <w:r>
        <w:t xml:space="preserve">   bowl    </w:t>
      </w:r>
      <w:r>
        <w:t xml:space="preserve">   eggs    </w:t>
      </w:r>
      <w:r>
        <w:t xml:space="preserve">   chocolate    </w:t>
      </w:r>
      <w:r>
        <w:t xml:space="preserve">   coconut    </w:t>
      </w:r>
      <w:r>
        <w:t xml:space="preserve">   cream    </w:t>
      </w:r>
      <w:r>
        <w:t xml:space="preserve">   salt    </w:t>
      </w:r>
      <w:r>
        <w:t xml:space="preserve">   butter    </w:t>
      </w:r>
      <w:r>
        <w:t xml:space="preserve">   sugar    </w:t>
      </w:r>
      <w:r>
        <w:t xml:space="preserve">   cookies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Cookies</dc:title>
  <dcterms:created xsi:type="dcterms:W3CDTF">2021-10-11T03:55:14Z</dcterms:created>
  <dcterms:modified xsi:type="dcterms:W3CDTF">2021-10-11T03:55:14Z</dcterms:modified>
</cp:coreProperties>
</file>