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popular christmas beverage that is also known as milk punch?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movie "Home Alone" where are the McCallisters' going on vacation when they leave Kevin behind?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Santa Clause - 2 wrds.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Reindeer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country did eggnog come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of Rudolph's Nose?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Hollywood actor played 6 different roles in the movie "The Polar Express"?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ghost show up in " A Christmas Carol"?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highest grossing Christmas movie? - 2 wrds.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Scrooge's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people traditionally put on top of a Christmas tree?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</dc:title>
  <dcterms:created xsi:type="dcterms:W3CDTF">2021-12-14T03:38:31Z</dcterms:created>
  <dcterms:modified xsi:type="dcterms:W3CDTF">2021-12-14T03:38:31Z</dcterms:modified>
</cp:coreProperties>
</file>