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animated 2004 film is about a train that carries kids to the North Pole on Christmas Eve?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ghosts show up in A Christmas Carol?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much-reviled Christmas edible is known for its long shelf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movie Miracle on 34th Street is based on a real-life department store. What is 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U.S. state was the first to declare Christmas an official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Charles Dickens’ A Christmas Carol, what was the first name of Scrooge?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Home Alone, where are the McCallisters going on vacation when they leave Kevin behind?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long does it take for a tree to reach the average, ideal “Christmas tree” height?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highest-grossing Christmas movie of all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country has a tradition of a witch dropping gifts for children through the chimney at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Santa’s reindeer shares a name with a famous symbol of Valentine’s Day. Which reindeer is that?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the clock chimes midnight to ring in the New Year, a Spanish tradition involves eating twelve of what? You’re supposed to have one for each chime?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Ralphie’s little brother’s name in the movie A Christmas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</dc:title>
  <dcterms:created xsi:type="dcterms:W3CDTF">2021-12-15T03:39:17Z</dcterms:created>
  <dcterms:modified xsi:type="dcterms:W3CDTF">2021-12-15T03:39:17Z</dcterms:modified>
</cp:coreProperties>
</file>