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 Crossword Extravanganza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Spanish Christmas Greeting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Don't Get Caught Under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Santa's Fastest Reindeer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Santa's Whip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 Merrily On High!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Left Alone At Home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Hang These On The Tree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Grinch's Dog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Hates Christmas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Christmas Drink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Santa's Gift To Naughty Children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Crossword Extravanganza</dc:title>
  <dcterms:created xsi:type="dcterms:W3CDTF">2021-12-11T03:36:38Z</dcterms:created>
  <dcterms:modified xsi:type="dcterms:W3CDTF">2021-12-11T03:36:38Z</dcterms:modified>
</cp:coreProperties>
</file>