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Christmas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famous reindeer of all (hint: red nose)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“LEON” spelled backwards?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Put up around the house during the Christmas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decorate Christmas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makes all the toys for Santa?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Hung above the fireplace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"I'm dreaming of a white 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Famous snowman w/ corncob pipe and button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Month in which we celebrate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Santa’s transportation from house to house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Crossword Puzzle</dc:title>
  <dcterms:created xsi:type="dcterms:W3CDTF">2021-10-11T03:54:59Z</dcterms:created>
  <dcterms:modified xsi:type="dcterms:W3CDTF">2021-10-11T03:54:59Z</dcterms:modified>
</cp:coreProperties>
</file>