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 Decorations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Tinsel    </w:t>
      </w:r>
      <w:r>
        <w:t xml:space="preserve">   Ornaments    </w:t>
      </w:r>
      <w:r>
        <w:t xml:space="preserve">   Candy canes    </w:t>
      </w:r>
      <w:r>
        <w:t xml:space="preserve">   Holly    </w:t>
      </w:r>
      <w:r>
        <w:t xml:space="preserve">   Tree stand    </w:t>
      </w:r>
      <w:r>
        <w:t xml:space="preserve">   Train set    </w:t>
      </w:r>
      <w:r>
        <w:t xml:space="preserve">   Nativity scene    </w:t>
      </w:r>
      <w:r>
        <w:t xml:space="preserve">   Fake snow    </w:t>
      </w:r>
      <w:r>
        <w:t xml:space="preserve">   Candles    </w:t>
      </w:r>
      <w:r>
        <w:t xml:space="preserve">   Poinsettias    </w:t>
      </w:r>
      <w:r>
        <w:t xml:space="preserve">   Tree topper    </w:t>
      </w:r>
      <w:r>
        <w:t xml:space="preserve">   Star    </w:t>
      </w:r>
      <w:r>
        <w:t xml:space="preserve">   Garland    </w:t>
      </w:r>
      <w:r>
        <w:t xml:space="preserve">   Lights    </w:t>
      </w:r>
      <w:r>
        <w:t xml:space="preserve">   Extension cords    </w:t>
      </w:r>
      <w:r>
        <w:t xml:space="preserve">   Tree skirt    </w:t>
      </w:r>
      <w:r>
        <w:t xml:space="preserve">   Mistletoe    </w:t>
      </w:r>
      <w:r>
        <w:t xml:space="preserve">   Stockings    </w:t>
      </w:r>
      <w:r>
        <w:t xml:space="preserve">   Ribbons    </w:t>
      </w:r>
      <w:r>
        <w:t xml:space="preserve">   Bows    </w:t>
      </w:r>
      <w:r>
        <w:t xml:space="preserve">   Bells    </w:t>
      </w:r>
      <w:r>
        <w:t xml:space="preserve">   Angel    </w:t>
      </w:r>
      <w:r>
        <w:t xml:space="preserve">   Wreaths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Decorations </dc:title>
  <dcterms:created xsi:type="dcterms:W3CDTF">2021-11-12T03:45:40Z</dcterms:created>
  <dcterms:modified xsi:type="dcterms:W3CDTF">2021-11-12T03:45:40Z</dcterms:modified>
</cp:coreProperties>
</file>