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Elves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Aubrey    </w:t>
      </w:r>
      <w:r>
        <w:t xml:space="preserve">   Ayden    </w:t>
      </w:r>
      <w:r>
        <w:t xml:space="preserve">   Braylen    </w:t>
      </w:r>
      <w:r>
        <w:t xml:space="preserve">   Brody    </w:t>
      </w:r>
      <w:r>
        <w:t xml:space="preserve">   Cayson    </w:t>
      </w:r>
      <w:r>
        <w:t xml:space="preserve">   Dai Shawn    </w:t>
      </w:r>
      <w:r>
        <w:t xml:space="preserve">   Derrick    </w:t>
      </w:r>
      <w:r>
        <w:t xml:space="preserve">   Durant    </w:t>
      </w:r>
      <w:r>
        <w:t xml:space="preserve">   Eli    </w:t>
      </w:r>
      <w:r>
        <w:t xml:space="preserve">   Emma Claire    </w:t>
      </w:r>
      <w:r>
        <w:t xml:space="preserve">   Fullerton    </w:t>
      </w:r>
      <w:r>
        <w:t xml:space="preserve">   Garrett    </w:t>
      </w:r>
      <w:r>
        <w:t xml:space="preserve">   Joey    </w:t>
      </w:r>
      <w:r>
        <w:t xml:space="preserve">   Karpanty    </w:t>
      </w:r>
      <w:r>
        <w:t xml:space="preserve">   Kayson    </w:t>
      </w:r>
      <w:r>
        <w:t xml:space="preserve">   Kenterius    </w:t>
      </w:r>
      <w:r>
        <w:t xml:space="preserve">   Lauren    </w:t>
      </w:r>
      <w:r>
        <w:t xml:space="preserve">   Phillips    </w:t>
      </w:r>
      <w:r>
        <w:t xml:space="preserve">   Rider    </w:t>
      </w:r>
      <w:r>
        <w:t xml:space="preserve">   Stacey    </w:t>
      </w:r>
      <w:r>
        <w:t xml:space="preserve">   Stewart    </w:t>
      </w:r>
      <w:r>
        <w:t xml:space="preserve">   Vinson    </w:t>
      </w:r>
      <w:r>
        <w:t xml:space="preserve">   William    </w:t>
      </w:r>
      <w:r>
        <w:t xml:space="preserve">   Zamari    </w:t>
      </w:r>
      <w:r>
        <w:t xml:space="preserve">   Zion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Elves</dc:title>
  <dcterms:created xsi:type="dcterms:W3CDTF">2021-12-08T03:30:39Z</dcterms:created>
  <dcterms:modified xsi:type="dcterms:W3CDTF">2021-12-08T03:30:39Z</dcterms:modified>
</cp:coreProperties>
</file>