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Christmas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aaliyah    </w:t>
      </w:r>
      <w:r>
        <w:t xml:space="preserve">   anthony    </w:t>
      </w:r>
      <w:r>
        <w:t xml:space="preserve">   caleb    </w:t>
      </w:r>
      <w:r>
        <w:t xml:space="preserve">   curtis    </w:t>
      </w:r>
      <w:r>
        <w:t xml:space="preserve">   danielle    </w:t>
      </w:r>
      <w:r>
        <w:t xml:space="preserve">   devon    </w:t>
      </w:r>
      <w:r>
        <w:t xml:space="preserve">   dj    </w:t>
      </w:r>
      <w:r>
        <w:t xml:space="preserve">   harlem    </w:t>
      </w:r>
      <w:r>
        <w:t xml:space="preserve">   jalaiya    </w:t>
      </w:r>
      <w:r>
        <w:t xml:space="preserve">   jasmine    </w:t>
      </w:r>
      <w:r>
        <w:t xml:space="preserve">   kayla    </w:t>
      </w:r>
      <w:r>
        <w:t xml:space="preserve">   keegan    </w:t>
      </w:r>
      <w:r>
        <w:t xml:space="preserve">   khloe    </w:t>
      </w:r>
      <w:r>
        <w:t xml:space="preserve">   kyndal    </w:t>
      </w:r>
      <w:r>
        <w:t xml:space="preserve">   leasia    </w:t>
      </w:r>
      <w:r>
        <w:t xml:space="preserve">   londyn    </w:t>
      </w:r>
      <w:r>
        <w:t xml:space="preserve">   madison    </w:t>
      </w:r>
      <w:r>
        <w:t xml:space="preserve">   malia    </w:t>
      </w:r>
      <w:r>
        <w:t xml:space="preserve">   nathan    </w:t>
      </w:r>
      <w:r>
        <w:t xml:space="preserve">   nia    </w:t>
      </w:r>
      <w:r>
        <w:t xml:space="preserve">   phoenix    </w:t>
      </w:r>
      <w:r>
        <w:t xml:space="preserve">   sahmani    </w:t>
      </w:r>
      <w:r>
        <w:t xml:space="preserve">   shelby    </w:t>
      </w:r>
      <w:r>
        <w:t xml:space="preserve">   summer    </w:t>
      </w:r>
      <w:r>
        <w:t xml:space="preserve">   verity    </w:t>
      </w:r>
      <w:r>
        <w:t xml:space="preserve">   zarayah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Friends</dc:title>
  <dcterms:created xsi:type="dcterms:W3CDTF">2021-12-16T03:41:17Z</dcterms:created>
  <dcterms:modified xsi:type="dcterms:W3CDTF">2021-12-16T03:41:17Z</dcterms:modified>
</cp:coreProperties>
</file>