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Health &amp; Social care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Peppermint    </w:t>
      </w:r>
      <w:r>
        <w:t xml:space="preserve">   Christmas Tree    </w:t>
      </w:r>
      <w:r>
        <w:t xml:space="preserve">   Development    </w:t>
      </w:r>
      <w:r>
        <w:t xml:space="preserve">   Adolescence    </w:t>
      </w:r>
      <w:r>
        <w:t xml:space="preserve">   Elf    </w:t>
      </w:r>
      <w:r>
        <w:t xml:space="preserve">   Santa    </w:t>
      </w:r>
      <w:r>
        <w:t xml:space="preserve">   Seasonal Depression    </w:t>
      </w:r>
      <w:r>
        <w:t xml:space="preserve">   Presents    </w:t>
      </w:r>
      <w:r>
        <w:t xml:space="preserve">   Stocking    </w:t>
      </w:r>
      <w:r>
        <w:t xml:space="preserve">   Health    </w:t>
      </w:r>
      <w:r>
        <w:t xml:space="preserve">   Social    </w:t>
      </w:r>
      <w:r>
        <w:t xml:space="preserve">   Mince 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Health &amp; Social care word search </dc:title>
  <dcterms:created xsi:type="dcterms:W3CDTF">2021-12-24T03:41:27Z</dcterms:created>
  <dcterms:modified xsi:type="dcterms:W3CDTF">2021-12-24T03:41:27Z</dcterms:modified>
</cp:coreProperties>
</file>