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Joy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tinsel    </w:t>
      </w:r>
      <w:r>
        <w:t xml:space="preserve">   ornaments    </w:t>
      </w:r>
      <w:r>
        <w:t xml:space="preserve">   snowball    </w:t>
      </w:r>
      <w:r>
        <w:t xml:space="preserve">   rejoice    </w:t>
      </w:r>
      <w:r>
        <w:t xml:space="preserve">   elf    </w:t>
      </w:r>
      <w:r>
        <w:t xml:space="preserve">   angel    </w:t>
      </w:r>
      <w:r>
        <w:t xml:space="preserve">   nativity    </w:t>
      </w:r>
      <w:r>
        <w:t xml:space="preserve">   rudolph    </w:t>
      </w:r>
      <w:r>
        <w:t xml:space="preserve">   chestnuts    </w:t>
      </w:r>
      <w:r>
        <w:t xml:space="preserve">   fruitcake    </w:t>
      </w:r>
      <w:r>
        <w:t xml:space="preserve">   sledge    </w:t>
      </w:r>
      <w:r>
        <w:t xml:space="preserve">   snowman    </w:t>
      </w:r>
      <w:r>
        <w:t xml:space="preserve">   holiday    </w:t>
      </w:r>
      <w:r>
        <w:t xml:space="preserve">   merry    </w:t>
      </w:r>
      <w:r>
        <w:t xml:space="preserve">   stocking    </w:t>
      </w:r>
      <w:r>
        <w:t xml:space="preserve">   carolers    </w:t>
      </w:r>
      <w:r>
        <w:t xml:space="preserve">   yuetide    </w:t>
      </w:r>
      <w:r>
        <w:t xml:space="preserve">   mistletoe    </w:t>
      </w:r>
      <w:r>
        <w:t xml:space="preserve">   reindeer    </w:t>
      </w:r>
      <w:r>
        <w:t xml:space="preserve">   jolly    </w:t>
      </w:r>
      <w:r>
        <w:t xml:space="preserve">   jesus    </w:t>
      </w:r>
      <w:r>
        <w:t xml:space="preserve">   holly    </w:t>
      </w:r>
      <w:r>
        <w:t xml:space="preserve">   christmas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Joy</dc:title>
  <dcterms:created xsi:type="dcterms:W3CDTF">2021-12-14T03:49:11Z</dcterms:created>
  <dcterms:modified xsi:type="dcterms:W3CDTF">2021-12-14T03:49:11Z</dcterms:modified>
</cp:coreProperties>
</file>