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Arthur Christmas    </w:t>
      </w:r>
      <w:r>
        <w:t xml:space="preserve">   It's a Wonderful Life    </w:t>
      </w:r>
      <w:r>
        <w:t xml:space="preserve">   A Christmas Story    </w:t>
      </w:r>
      <w:r>
        <w:t xml:space="preserve">   Let It Snow    </w:t>
      </w:r>
      <w:r>
        <w:t xml:space="preserve">   White Christmas    </w:t>
      </w:r>
      <w:r>
        <w:t xml:space="preserve">   Jack Frost    </w:t>
      </w:r>
      <w:r>
        <w:t xml:space="preserve">   Frosty The Snowman    </w:t>
      </w:r>
      <w:r>
        <w:t xml:space="preserve">   Prancer    </w:t>
      </w:r>
      <w:r>
        <w:t xml:space="preserve">   Muppet Christmas Carol    </w:t>
      </w:r>
      <w:r>
        <w:t xml:space="preserve">   Jingle All The Way    </w:t>
      </w:r>
      <w:r>
        <w:t xml:space="preserve">   Rudolph    </w:t>
      </w:r>
      <w:r>
        <w:t xml:space="preserve">   Flight Before Christmas    </w:t>
      </w:r>
      <w:r>
        <w:t xml:space="preserve">   Nightmare Before Christmas    </w:t>
      </w:r>
      <w:r>
        <w:t xml:space="preserve">   A Christmas Carol    </w:t>
      </w:r>
      <w:r>
        <w:t xml:space="preserve">   Bad Santa    </w:t>
      </w:r>
      <w:r>
        <w:t xml:space="preserve">   Gremlins    </w:t>
      </w:r>
      <w:r>
        <w:t xml:space="preserve">   The Grinch    </w:t>
      </w:r>
      <w:r>
        <w:t xml:space="preserve">   The Snowman and the Snowdog    </w:t>
      </w:r>
      <w:r>
        <w:t xml:space="preserve">   Elf    </w:t>
      </w:r>
      <w:r>
        <w:t xml:space="preserve">   Santa Clause    </w:t>
      </w:r>
      <w:r>
        <w:t xml:space="preserve">   Home Alone    </w:t>
      </w:r>
      <w:r>
        <w:t xml:space="preserve">   Die Hard    </w:t>
      </w:r>
      <w:r>
        <w:t xml:space="preserve">   Polar Express    </w:t>
      </w:r>
      <w:r>
        <w:t xml:space="preserve">   Snowman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Movies</dc:title>
  <dcterms:created xsi:type="dcterms:W3CDTF">2021-10-11T03:56:14Z</dcterms:created>
  <dcterms:modified xsi:type="dcterms:W3CDTF">2021-10-11T03:56:14Z</dcterms:modified>
</cp:coreProperties>
</file>