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Rudolph's Shiny New Year    </w:t>
      </w:r>
      <w:r>
        <w:t xml:space="preserve">   Cricket on the Hearth    </w:t>
      </w:r>
      <w:r>
        <w:t xml:space="preserve">   Santa Claus is Coming to Town    </w:t>
      </w:r>
      <w:r>
        <w:t xml:space="preserve">   Nutcracker    </w:t>
      </w:r>
      <w:r>
        <w:t xml:space="preserve">   Polar Express    </w:t>
      </w:r>
      <w:r>
        <w:t xml:space="preserve">   Charlie Brown Xmas    </w:t>
      </w:r>
      <w:r>
        <w:t xml:space="preserve">   Home Alone    </w:t>
      </w:r>
      <w:r>
        <w:t xml:space="preserve">   How the Grinch Stole Xmas    </w:t>
      </w:r>
      <w:r>
        <w:t xml:space="preserve">   Christmas Carol    </w:t>
      </w:r>
      <w:r>
        <w:t xml:space="preserve">   Little Drummer Boy    </w:t>
      </w:r>
      <w:r>
        <w:t xml:space="preserve">   Elf    </w:t>
      </w:r>
      <w:r>
        <w:t xml:space="preserve">   Year without a Santa Claus    </w:t>
      </w:r>
      <w:r>
        <w:t xml:space="preserve">   Jack Frost    </w:t>
      </w:r>
      <w:r>
        <w:t xml:space="preserve">   Frosty the Snowman    </w:t>
      </w:r>
      <w:r>
        <w:t xml:space="preserve">   Rudolph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Movies</dc:title>
  <dcterms:created xsi:type="dcterms:W3CDTF">2021-10-11T03:56:29Z</dcterms:created>
  <dcterms:modified xsi:type="dcterms:W3CDTF">2021-10-11T03:56:29Z</dcterms:modified>
</cp:coreProperties>
</file>