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 Party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North Pole    </w:t>
      </w:r>
      <w:r>
        <w:t xml:space="preserve">   Toy Soldier    </w:t>
      </w:r>
      <w:r>
        <w:t xml:space="preserve">   Sleigh Bells    </w:t>
      </w:r>
      <w:r>
        <w:t xml:space="preserve">   Santa Clause    </w:t>
      </w:r>
      <w:r>
        <w:t xml:space="preserve">   Caroling    </w:t>
      </w:r>
      <w:r>
        <w:t xml:space="preserve">   Stockings    </w:t>
      </w:r>
      <w:r>
        <w:t xml:space="preserve">   Cookies    </w:t>
      </w:r>
      <w:r>
        <w:t xml:space="preserve">   Hot Cocoa    </w:t>
      </w:r>
      <w:r>
        <w:t xml:space="preserve">   Garland    </w:t>
      </w:r>
      <w:r>
        <w:t xml:space="preserve">   Presents    </w:t>
      </w:r>
      <w:r>
        <w:t xml:space="preserve">   Elf    </w:t>
      </w:r>
      <w:r>
        <w:t xml:space="preserve">   Sleigh    </w:t>
      </w:r>
      <w:r>
        <w:t xml:space="preserve">   Tree    </w:t>
      </w:r>
      <w:r>
        <w:t xml:space="preserve">   Ornament    </w:t>
      </w:r>
      <w:r>
        <w:t xml:space="preserve">   Reindeer    </w:t>
      </w:r>
      <w:r>
        <w:t xml:space="preserve">   Angel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Party</dc:title>
  <dcterms:created xsi:type="dcterms:W3CDTF">2021-12-01T03:37:14Z</dcterms:created>
  <dcterms:modified xsi:type="dcterms:W3CDTF">2021-12-01T03:37:14Z</dcterms:modified>
</cp:coreProperties>
</file>