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 Piano Recital 2021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MrsCuster    </w:t>
      </w:r>
      <w:r>
        <w:t xml:space="preserve">   Elaina    </w:t>
      </w:r>
      <w:r>
        <w:t xml:space="preserve">   Madison    </w:t>
      </w:r>
      <w:r>
        <w:t xml:space="preserve">   Allison    </w:t>
      </w:r>
      <w:r>
        <w:t xml:space="preserve">   Jacob    </w:t>
      </w:r>
      <w:r>
        <w:t xml:space="preserve">   Noah    </w:t>
      </w:r>
      <w:r>
        <w:t xml:space="preserve">   Mariana    </w:t>
      </w:r>
      <w:r>
        <w:t xml:space="preserve">   Brody    </w:t>
      </w:r>
      <w:r>
        <w:t xml:space="preserve">   Paige    </w:t>
      </w:r>
      <w:r>
        <w:t xml:space="preserve">   Evelyn    </w:t>
      </w:r>
      <w:r>
        <w:t xml:space="preserve">   Grace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Piano Recital 2021</dc:title>
  <dcterms:created xsi:type="dcterms:W3CDTF">2021-12-11T03:35:02Z</dcterms:created>
  <dcterms:modified xsi:type="dcterms:W3CDTF">2021-12-11T03:35:02Z</dcterms:modified>
</cp:coreProperties>
</file>