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Present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person from Hello Talk that Gabi met in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England's Queen.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Biggest city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Prince William's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river that goes through London.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beloved hot drink in England.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Queen of England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famous bridge in London.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Lastname of the author of "Easy Stories in English".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English for "Abenteuer".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a famous clock tower in London.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Gabi's favourite app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Present</dc:title>
  <dcterms:created xsi:type="dcterms:W3CDTF">2021-11-30T03:39:32Z</dcterms:created>
  <dcterms:modified xsi:type="dcterms:W3CDTF">2021-11-30T03:39:32Z</dcterms:modified>
</cp:coreProperties>
</file>