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Religion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Abraham    </w:t>
      </w:r>
      <w:r>
        <w:t xml:space="preserve">   Bible    </w:t>
      </w:r>
      <w:r>
        <w:t xml:space="preserve">   Christianity    </w:t>
      </w:r>
      <w:r>
        <w:t xml:space="preserve">   Creator    </w:t>
      </w:r>
      <w:r>
        <w:t xml:space="preserve">   Easter    </w:t>
      </w:r>
      <w:r>
        <w:t xml:space="preserve">   Hinduism    </w:t>
      </w:r>
      <w:r>
        <w:t xml:space="preserve">   Jesus    </w:t>
      </w:r>
      <w:r>
        <w:t xml:space="preserve">   Judaism    </w:t>
      </w:r>
      <w:r>
        <w:t xml:space="preserve">   Koran    </w:t>
      </w:r>
      <w:r>
        <w:t xml:space="preserve">   Krishna    </w:t>
      </w:r>
      <w:r>
        <w:t xml:space="preserve">   Meditation    </w:t>
      </w:r>
      <w:r>
        <w:t xml:space="preserve">   Moses    </w:t>
      </w:r>
      <w:r>
        <w:t xml:space="preserve">   Passover    </w:t>
      </w:r>
      <w:r>
        <w:t xml:space="preserve">   Prayer    </w:t>
      </w:r>
      <w:r>
        <w:t xml:space="preserve">   Source    </w:t>
      </w:r>
      <w:r>
        <w:t xml:space="preserve">   Talmud    </w:t>
      </w:r>
      <w:r>
        <w:t xml:space="preserve">   Torah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Religion Search</dc:title>
  <dcterms:created xsi:type="dcterms:W3CDTF">2021-11-14T03:38:24Z</dcterms:created>
  <dcterms:modified xsi:type="dcterms:W3CDTF">2021-11-14T03:38:24Z</dcterms:modified>
</cp:coreProperties>
</file>