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beard    </w:t>
      </w:r>
      <w:r>
        <w:t xml:space="preserve">   reindeer    </w:t>
      </w:r>
      <w:r>
        <w:t xml:space="preserve">   sled    </w:t>
      </w:r>
      <w:r>
        <w:t xml:space="preserve">   hohoho    </w:t>
      </w:r>
      <w:r>
        <w:t xml:space="preserve">   boots    </w:t>
      </w:r>
      <w:r>
        <w:t xml:space="preserve">   candy cane    </w:t>
      </w:r>
      <w:r>
        <w:t xml:space="preserve">   North Pole    </w:t>
      </w:r>
      <w:r>
        <w:t xml:space="preserve">   Mrs. Claus    </w:t>
      </w:r>
      <w:r>
        <w:t xml:space="preserve">   red suit    </w:t>
      </w:r>
      <w:r>
        <w:t xml:space="preserve">   milk    </w:t>
      </w:r>
      <w:r>
        <w:t xml:space="preserve">   cookie    </w:t>
      </w:r>
      <w:r>
        <w:t xml:space="preserve">   toys    </w:t>
      </w:r>
      <w:r>
        <w:t xml:space="preserve">   gift    </w:t>
      </w:r>
      <w:r>
        <w:t xml:space="preserve">   bag    </w:t>
      </w:r>
      <w:r>
        <w:t xml:space="preserve">   santa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Spelling</dc:title>
  <dcterms:created xsi:type="dcterms:W3CDTF">2021-12-23T03:42:14Z</dcterms:created>
  <dcterms:modified xsi:type="dcterms:W3CDTF">2021-12-23T03:42:14Z</dcterms:modified>
</cp:coreProperties>
</file>