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Spelling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BLITZEN    </w:t>
      </w:r>
      <w:r>
        <w:t xml:space="preserve">   ELVES    </w:t>
      </w:r>
      <w:r>
        <w:t xml:space="preserve">   EBENEZERSCROOGE    </w:t>
      </w:r>
      <w:r>
        <w:t xml:space="preserve">   GARLAND    </w:t>
      </w:r>
      <w:r>
        <w:t xml:space="preserve">   FIREPLACE    </w:t>
      </w:r>
      <w:r>
        <w:t xml:space="preserve">   MYRRH    </w:t>
      </w:r>
      <w:r>
        <w:t xml:space="preserve">   CAROLER    </w:t>
      </w:r>
      <w:r>
        <w:t xml:space="preserve">   ADVENT    </w:t>
      </w:r>
      <w:r>
        <w:t xml:space="preserve">   WREATH    </w:t>
      </w:r>
      <w:r>
        <w:t xml:space="preserve">   ICICLES    </w:t>
      </w:r>
      <w:r>
        <w:t xml:space="preserve">   KRISKRINGLE    </w:t>
      </w:r>
      <w:r>
        <w:t xml:space="preserve">   CHIMNEY    </w:t>
      </w:r>
      <w:r>
        <w:t xml:space="preserve">   SLEIGH    </w:t>
      </w:r>
      <w:r>
        <w:t xml:space="preserve">   RUDOLPH    </w:t>
      </w:r>
      <w:r>
        <w:t xml:space="preserve">   POINSETTIA    </w:t>
      </w:r>
      <w:r>
        <w:t xml:space="preserve">   PARTRIDGE    </w:t>
      </w:r>
      <w:r>
        <w:t xml:space="preserve">   GINGERBREAD    </w:t>
      </w:r>
      <w:r>
        <w:t xml:space="preserve">   FRANKINCENSE    </w:t>
      </w:r>
      <w:r>
        <w:t xml:space="preserve">   DECORATION    </w:t>
      </w:r>
      <w:r>
        <w:t xml:space="preserve">   ARTIFICIAL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Spelling Wordsearch</dc:title>
  <dcterms:created xsi:type="dcterms:W3CDTF">2021-10-11T03:56:26Z</dcterms:created>
  <dcterms:modified xsi:type="dcterms:W3CDTF">2021-10-11T03:56:26Z</dcterms:modified>
</cp:coreProperties>
</file>