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 Surprise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Your    </w:t>
      </w:r>
      <w:r>
        <w:t xml:space="preserve">   A    </w:t>
      </w:r>
      <w:r>
        <w:t xml:space="preserve">   To    </w:t>
      </w:r>
      <w:r>
        <w:t xml:space="preserve">   With    </w:t>
      </w:r>
      <w:r>
        <w:t xml:space="preserve">   Plan    </w:t>
      </w:r>
      <w:r>
        <w:t xml:space="preserve">   Kids    </w:t>
      </w:r>
      <w:r>
        <w:t xml:space="preserve">   Time    </w:t>
      </w:r>
      <w:r>
        <w:t xml:space="preserve">   Only    </w:t>
      </w:r>
      <w:r>
        <w:t xml:space="preserve">   Dinner    </w:t>
      </w:r>
      <w:r>
        <w:t xml:space="preserve">   Adults    </w:t>
      </w:r>
      <w:r>
        <w:t xml:space="preserve">   Party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Surprise 2022</dc:title>
  <dcterms:created xsi:type="dcterms:W3CDTF">2021-12-31T03:33:02Z</dcterms:created>
  <dcterms:modified xsi:type="dcterms:W3CDTF">2021-12-31T03:33:02Z</dcterms:modified>
</cp:coreProperties>
</file>