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Surprise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Sequel to star wars, ...strikes back; another word for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month between May and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Memorial of the 9/11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 good they named it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Filmed in hotels here, starring Blair Waldorf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Huge green statue welcomes immigrants to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playground/green area right in the middle of a city would be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clock tells you this;  A rectangle with 4 equal sides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very wide road, with many theatres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new street station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Friends drink their coffee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David and Victoria Beckham called their first son after this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Surprise</dc:title>
  <dcterms:created xsi:type="dcterms:W3CDTF">2021-12-26T03:34:12Z</dcterms:created>
  <dcterms:modified xsi:type="dcterms:W3CDTF">2021-12-26T03:34:12Z</dcterms:modified>
</cp:coreProperties>
</file>