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Père Noël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 wrap a present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Père Fouettard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Christmas tree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Noël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Father Whipper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sucre d’orge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Santa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Une carte de Noël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to open a present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petit Noël, un cadeau de Noël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Christmas ornament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bougie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wreath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sapin/arbre de Noël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string of lights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L’hiver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snowman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jeu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candy cane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bonhomme de pain d’épice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snow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bibelot, une boule de Noël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Christmas stocking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 renne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Christmas present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ruban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Christmas feast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soulier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Yule log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traîneau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reindeer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neige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game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Une boule de neige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gingerbread 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bonhomme de neige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ribbon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Une guirlande lumineuse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snowball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Une couronne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Christmas card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 Réveillon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Christmas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bûche de Noël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sleigh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Joyeux fêtes 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candle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Emballer un cadeau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winter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Ouvrir un cadeau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Happy holidays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Vocabulary</dc:title>
  <dcterms:created xsi:type="dcterms:W3CDTF">2021-10-11T03:58:17Z</dcterms:created>
  <dcterms:modified xsi:type="dcterms:W3CDTF">2021-10-11T03:58:17Z</dcterms:modified>
</cp:coreProperties>
</file>