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5K    </w:t>
      </w:r>
      <w:r>
        <w:t xml:space="preserve">   Adelae Katherine    </w:t>
      </w:r>
      <w:r>
        <w:t xml:space="preserve">   Bows    </w:t>
      </w:r>
      <w:r>
        <w:t xml:space="preserve">   Christmas Tree    </w:t>
      </w:r>
      <w:r>
        <w:t xml:space="preserve">   Coloring    </w:t>
      </w:r>
      <w:r>
        <w:t xml:space="preserve">   Cookies    </w:t>
      </w:r>
      <w:r>
        <w:t xml:space="preserve">   Daddy    </w:t>
      </w:r>
      <w:r>
        <w:t xml:space="preserve">   Decorations    </w:t>
      </w:r>
      <w:r>
        <w:t xml:space="preserve">   Grimmy    </w:t>
      </w:r>
      <w:r>
        <w:t xml:space="preserve">   Henry    </w:t>
      </w:r>
      <w:r>
        <w:t xml:space="preserve">   Icicles    </w:t>
      </w:r>
      <w:r>
        <w:t xml:space="preserve">   Igloo    </w:t>
      </w:r>
      <w:r>
        <w:t xml:space="preserve">   Lights    </w:t>
      </w:r>
      <w:r>
        <w:t xml:space="preserve">   Merry Christmas    </w:t>
      </w:r>
      <w:r>
        <w:t xml:space="preserve">   Mimi    </w:t>
      </w:r>
      <w:r>
        <w:t xml:space="preserve">   Mommy    </w:t>
      </w:r>
      <w:r>
        <w:t xml:space="preserve">   Opa    </w:t>
      </w:r>
      <w:r>
        <w:t xml:space="preserve">   Santa    </w:t>
      </w:r>
      <w:r>
        <w:t xml:space="preserve">   Sleigh    </w:t>
      </w:r>
      <w:r>
        <w:t xml:space="preserve">   Snow Ball    </w:t>
      </w:r>
      <w:r>
        <w:t xml:space="preserve">   Sophie    </w:t>
      </w:r>
      <w:r>
        <w:t xml:space="preserve">   Star    </w:t>
      </w:r>
      <w:r>
        <w:t xml:space="preserve">   Toys    </w:t>
      </w:r>
      <w:r>
        <w:t xml:space="preserve">   Uncle Kory    </w:t>
      </w:r>
      <w:r>
        <w:t xml:space="preserve">   Vacation    </w:t>
      </w:r>
      <w:r>
        <w:t xml:space="preserve">   Wrapping Paper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Find</dc:title>
  <dcterms:created xsi:type="dcterms:W3CDTF">2021-11-17T03:38:09Z</dcterms:created>
  <dcterms:modified xsi:type="dcterms:W3CDTF">2021-11-17T03:38:09Z</dcterms:modified>
</cp:coreProperties>
</file>