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fir    </w:t>
      </w:r>
      <w:r>
        <w:t xml:space="preserve">   parade    </w:t>
      </w:r>
      <w:r>
        <w:t xml:space="preserve">   blizzard    </w:t>
      </w:r>
      <w:r>
        <w:t xml:space="preserve">   Christmas eve    </w:t>
      </w:r>
      <w:r>
        <w:t xml:space="preserve">   nut cracker    </w:t>
      </w:r>
      <w:r>
        <w:t xml:space="preserve">   hot chocolate    </w:t>
      </w:r>
      <w:r>
        <w:t xml:space="preserve">   snowball    </w:t>
      </w:r>
      <w:r>
        <w:t xml:space="preserve">   snowflake    </w:t>
      </w:r>
      <w:r>
        <w:t xml:space="preserve">   north pole    </w:t>
      </w:r>
      <w:r>
        <w:t xml:space="preserve">   future    </w:t>
      </w:r>
      <w:r>
        <w:t xml:space="preserve">   present    </w:t>
      </w:r>
      <w:r>
        <w:t xml:space="preserve">   past    </w:t>
      </w:r>
      <w:r>
        <w:t xml:space="preserve">   scrooge    </w:t>
      </w:r>
      <w:r>
        <w:t xml:space="preserve">   tradition    </w:t>
      </w:r>
      <w:r>
        <w:t xml:space="preserve">   jolly    </w:t>
      </w:r>
      <w:r>
        <w:t xml:space="preserve">   sled    </w:t>
      </w:r>
      <w:r>
        <w:t xml:space="preserve">   candy cane    </w:t>
      </w:r>
      <w:r>
        <w:t xml:space="preserve">   gingerbread    </w:t>
      </w:r>
      <w:r>
        <w:t xml:space="preserve">   snowman    </w:t>
      </w:r>
      <w:r>
        <w:t xml:space="preserve">   snow angel    </w:t>
      </w:r>
      <w:r>
        <w:t xml:space="preserve">   frosty    </w:t>
      </w:r>
      <w:r>
        <w:t xml:space="preserve">   icicle    </w:t>
      </w:r>
      <w:r>
        <w:t xml:space="preserve">   faith    </w:t>
      </w:r>
      <w:r>
        <w:t xml:space="preserve">   white    </w:t>
      </w:r>
      <w:r>
        <w:t xml:space="preserve">   green    </w:t>
      </w:r>
      <w:r>
        <w:t xml:space="preserve">   red    </w:t>
      </w:r>
      <w:r>
        <w:t xml:space="preserve">   merry    </w:t>
      </w:r>
      <w:r>
        <w:t xml:space="preserve">   jesus    </w:t>
      </w:r>
      <w:r>
        <w:t xml:space="preserve">   garland    </w:t>
      </w:r>
      <w:r>
        <w:t xml:space="preserve">   giving    </w:t>
      </w:r>
      <w:r>
        <w:t xml:space="preserve">   cheerful    </w:t>
      </w:r>
      <w:r>
        <w:t xml:space="preserve">   family    </w:t>
      </w:r>
      <w:r>
        <w:t xml:space="preserve">   fruit cake    </w:t>
      </w:r>
      <w:r>
        <w:t xml:space="preserve">   sleigh    </w:t>
      </w:r>
      <w:r>
        <w:t xml:space="preserve">   blixen    </w:t>
      </w:r>
      <w:r>
        <w:t xml:space="preserve">   dunder    </w:t>
      </w:r>
      <w:r>
        <w:t xml:space="preserve">   vixen    </w:t>
      </w:r>
      <w:r>
        <w:t xml:space="preserve">   cupid    </w:t>
      </w:r>
      <w:r>
        <w:t xml:space="preserve">   comet    </w:t>
      </w:r>
      <w:r>
        <w:t xml:space="preserve">   dancer    </w:t>
      </w:r>
      <w:r>
        <w:t xml:space="preserve">   rudolph    </w:t>
      </w:r>
      <w:r>
        <w:t xml:space="preserve">   dasher    </w:t>
      </w:r>
      <w:r>
        <w:t xml:space="preserve">   prancer    </w:t>
      </w:r>
      <w:r>
        <w:t xml:space="preserve">   mistletoe    </w:t>
      </w:r>
      <w:r>
        <w:t xml:space="preserve">   joy    </w:t>
      </w:r>
      <w:r>
        <w:t xml:space="preserve">   december    </w:t>
      </w:r>
      <w:r>
        <w:t xml:space="preserve">   winter    </w:t>
      </w:r>
      <w:r>
        <w:t xml:space="preserve">   decorations    </w:t>
      </w:r>
      <w:r>
        <w:t xml:space="preserve">   lights    </w:t>
      </w:r>
      <w:r>
        <w:t xml:space="preserve">   carols    </w:t>
      </w:r>
      <w:r>
        <w:t xml:space="preserve">   music    </w:t>
      </w:r>
      <w:r>
        <w:t xml:space="preserve">   eggnog    </w:t>
      </w:r>
      <w:r>
        <w:t xml:space="preserve">   ice    </w:t>
      </w:r>
      <w:r>
        <w:t xml:space="preserve">   snow    </w:t>
      </w:r>
      <w:r>
        <w:t xml:space="preserve">   jingle bells    </w:t>
      </w:r>
      <w:r>
        <w:t xml:space="preserve">   wreath    </w:t>
      </w:r>
      <w:r>
        <w:t xml:space="preserve">   grinch    </w:t>
      </w:r>
      <w:r>
        <w:t xml:space="preserve">   toys    </w:t>
      </w:r>
      <w:r>
        <w:t xml:space="preserve">   elf    </w:t>
      </w:r>
      <w:r>
        <w:t xml:space="preserve">   christmas    </w:t>
      </w:r>
      <w:r>
        <w:t xml:space="preserve">   tree    </w:t>
      </w:r>
      <w:r>
        <w:t xml:space="preserve">   santa    </w:t>
      </w:r>
      <w:r>
        <w:t xml:space="preserve">   milk    </w:t>
      </w:r>
      <w:r>
        <w:t xml:space="preserve">   cookies    </w:t>
      </w:r>
      <w:r>
        <w:t xml:space="preserve">   presents    </w:t>
      </w:r>
      <w:r>
        <w:t xml:space="preserve">   reindeer    </w:t>
      </w:r>
      <w:r>
        <w:t xml:space="preserve">   Holly Berries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</dc:title>
  <dcterms:created xsi:type="dcterms:W3CDTF">2021-10-11T03:58:55Z</dcterms:created>
  <dcterms:modified xsi:type="dcterms:W3CDTF">2021-10-11T03:58:55Z</dcterms:modified>
</cp:coreProperties>
</file>