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FIR    </w:t>
      </w:r>
      <w:r>
        <w:t xml:space="preserve">   TOY    </w:t>
      </w:r>
      <w:r>
        <w:t xml:space="preserve">   COAL    </w:t>
      </w:r>
      <w:r>
        <w:t xml:space="preserve">   GOLD    </w:t>
      </w:r>
      <w:r>
        <w:t xml:space="preserve">   GIVE    </w:t>
      </w:r>
      <w:r>
        <w:t xml:space="preserve">   PARADE    </w:t>
      </w:r>
      <w:r>
        <w:t xml:space="preserve">   ORNAMENTS    </w:t>
      </w:r>
      <w:r>
        <w:t xml:space="preserve">   FIREPLACE    </w:t>
      </w:r>
      <w:r>
        <w:t xml:space="preserve">   FIREWOOD    </w:t>
      </w:r>
      <w:r>
        <w:t xml:space="preserve">   CELEBRATION    </w:t>
      </w:r>
      <w:r>
        <w:t xml:space="preserve">   CANDLE    </w:t>
      </w:r>
      <w:r>
        <w:t xml:space="preserve">   BLIZZARD    </w:t>
      </w:r>
      <w:r>
        <w:t xml:space="preserve">   CHRISTMAS EVE    </w:t>
      </w:r>
      <w:r>
        <w:t xml:space="preserve">   HOT CHOCOLATE    </w:t>
      </w:r>
      <w:r>
        <w:t xml:space="preserve">   SNOWFLAKE    </w:t>
      </w:r>
      <w:r>
        <w:t xml:space="preserve">   SNOWBALL    </w:t>
      </w:r>
      <w:r>
        <w:t xml:space="preserve">   SNOWFALL    </w:t>
      </w:r>
      <w:r>
        <w:t xml:space="preserve">   NUT CRACKER    </w:t>
      </w:r>
      <w:r>
        <w:t xml:space="preserve">   NORTH POLE    </w:t>
      </w:r>
      <w:r>
        <w:t xml:space="preserve">   FUTURE    </w:t>
      </w:r>
      <w:r>
        <w:t xml:space="preserve">   PRESENT    </w:t>
      </w:r>
      <w:r>
        <w:t xml:space="preserve">   PAST    </w:t>
      </w:r>
      <w:r>
        <w:t xml:space="preserve">   SCROOGE    </w:t>
      </w:r>
      <w:r>
        <w:t xml:space="preserve">   FEAST    </w:t>
      </w:r>
      <w:r>
        <w:t xml:space="preserve">   SLED    </w:t>
      </w:r>
      <w:r>
        <w:t xml:space="preserve">   BELLS    </w:t>
      </w:r>
      <w:r>
        <w:t xml:space="preserve">   CANDY CANE    </w:t>
      </w:r>
      <w:r>
        <w:t xml:space="preserve">   SNOWMAN    </w:t>
      </w:r>
      <w:r>
        <w:t xml:space="preserve">   FROSTY    </w:t>
      </w:r>
      <w:r>
        <w:t xml:space="preserve">   GINGERBREAD    </w:t>
      </w:r>
      <w:r>
        <w:t xml:space="preserve">   LIST    </w:t>
      </w:r>
      <w:r>
        <w:t xml:space="preserve">   ICY    </w:t>
      </w:r>
      <w:r>
        <w:t xml:space="preserve">   RED    </w:t>
      </w:r>
      <w:r>
        <w:t xml:space="preserve">   GREEN    </w:t>
      </w:r>
      <w:r>
        <w:t xml:space="preserve">   WHITE    </w:t>
      </w:r>
      <w:r>
        <w:t xml:space="preserve">   GREETINGS    </w:t>
      </w:r>
      <w:r>
        <w:t xml:space="preserve">   LOVE    </w:t>
      </w:r>
      <w:r>
        <w:t xml:space="preserve">   GRINCH    </w:t>
      </w:r>
      <w:r>
        <w:t xml:space="preserve">   HOLLY BERRIES    </w:t>
      </w:r>
      <w:r>
        <w:t xml:space="preserve">   CHURCH    </w:t>
      </w:r>
      <w:r>
        <w:t xml:space="preserve">   MARY    </w:t>
      </w:r>
      <w:r>
        <w:t xml:space="preserve">   BIBLE    </w:t>
      </w:r>
      <w:r>
        <w:t xml:space="preserve">   JESUS    </w:t>
      </w:r>
      <w:r>
        <w:t xml:space="preserve">   CHEERFUL    </w:t>
      </w:r>
      <w:r>
        <w:t xml:space="preserve">   FRUIT CAKE    </w:t>
      </w:r>
      <w:r>
        <w:t xml:space="preserve">   SLEIGH    </w:t>
      </w:r>
      <w:r>
        <w:t xml:space="preserve">   RUDOLPH    </w:t>
      </w:r>
      <w:r>
        <w:t xml:space="preserve">   BLIXEN    </w:t>
      </w:r>
      <w:r>
        <w:t xml:space="preserve">   DONNER    </w:t>
      </w:r>
      <w:r>
        <w:t xml:space="preserve">   CUPID    </w:t>
      </w:r>
      <w:r>
        <w:t xml:space="preserve">   COMET    </w:t>
      </w:r>
      <w:r>
        <w:t xml:space="preserve">   VIXON    </w:t>
      </w:r>
      <w:r>
        <w:t xml:space="preserve">   PRANCER    </w:t>
      </w:r>
      <w:r>
        <w:t xml:space="preserve">   DANCER    </w:t>
      </w:r>
      <w:r>
        <w:t xml:space="preserve">   DASHER    </w:t>
      </w:r>
      <w:r>
        <w:t xml:space="preserve">   MERRY    </w:t>
      </w:r>
      <w:r>
        <w:t xml:space="preserve">   MISTLETOE    </w:t>
      </w:r>
      <w:r>
        <w:t xml:space="preserve">   DECEMBER    </w:t>
      </w:r>
      <w:r>
        <w:t xml:space="preserve">   WINTER    </w:t>
      </w:r>
      <w:r>
        <w:t xml:space="preserve">   LIGHTS    </w:t>
      </w:r>
      <w:r>
        <w:t xml:space="preserve">   CAROLS    </w:t>
      </w:r>
      <w:r>
        <w:t xml:space="preserve">   JINGLE BELLS    </w:t>
      </w:r>
      <w:r>
        <w:t xml:space="preserve">   FAMILY    </w:t>
      </w:r>
      <w:r>
        <w:t xml:space="preserve">   EGGNOG    </w:t>
      </w:r>
      <w:r>
        <w:t xml:space="preserve">   SNOW    </w:t>
      </w:r>
      <w:r>
        <w:t xml:space="preserve">   MILK    </w:t>
      </w:r>
      <w:r>
        <w:t xml:space="preserve">   REINDEER    </w:t>
      </w:r>
      <w:r>
        <w:t xml:space="preserve">   PEACE    </w:t>
      </w:r>
      <w:r>
        <w:t xml:space="preserve">   JOY    </w:t>
      </w:r>
      <w:r>
        <w:t xml:space="preserve">   WREATH    </w:t>
      </w:r>
      <w:r>
        <w:t xml:space="preserve">   PRESENTS    </w:t>
      </w:r>
      <w:r>
        <w:t xml:space="preserve">   ELF    </w:t>
      </w:r>
      <w:r>
        <w:t xml:space="preserve">   SANTA    </w:t>
      </w:r>
      <w:r>
        <w:t xml:space="preserve">   TREE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 </dc:title>
  <dcterms:created xsi:type="dcterms:W3CDTF">2021-10-11T03:59:00Z</dcterms:created>
  <dcterms:modified xsi:type="dcterms:W3CDTF">2021-10-11T03:59:00Z</dcterms:modified>
</cp:coreProperties>
</file>