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FIRE    </w:t>
      </w:r>
      <w:r>
        <w:t xml:space="preserve">   PARADE    </w:t>
      </w:r>
      <w:r>
        <w:t xml:space="preserve">   LIST    </w:t>
      </w:r>
      <w:r>
        <w:t xml:space="preserve">   JACK FROST    </w:t>
      </w:r>
      <w:r>
        <w:t xml:space="preserve">   EXCHANGE    </w:t>
      </w:r>
      <w:r>
        <w:t xml:space="preserve">   SWEATER    </w:t>
      </w:r>
      <w:r>
        <w:t xml:space="preserve">   IVY    </w:t>
      </w:r>
      <w:r>
        <w:t xml:space="preserve">   BOOTS    </w:t>
      </w:r>
      <w:r>
        <w:t xml:space="preserve">   BLIZZARD    </w:t>
      </w:r>
      <w:r>
        <w:t xml:space="preserve">   EVE    </w:t>
      </w:r>
      <w:r>
        <w:t xml:space="preserve">   WONDERLAND    </w:t>
      </w:r>
      <w:r>
        <w:t xml:space="preserve">   NUTCRACKER    </w:t>
      </w:r>
      <w:r>
        <w:t xml:space="preserve">   RIBBON    </w:t>
      </w:r>
      <w:r>
        <w:t xml:space="preserve">   ORNAMENT    </w:t>
      </w:r>
      <w:r>
        <w:t xml:space="preserve">   PRAYERS    </w:t>
      </w:r>
      <w:r>
        <w:t xml:space="preserve">   PINE CONES    </w:t>
      </w:r>
      <w:r>
        <w:t xml:space="preserve">   FELIZ NAVIDAD    </w:t>
      </w:r>
      <w:r>
        <w:t xml:space="preserve">   WINTER    </w:t>
      </w:r>
      <w:r>
        <w:t xml:space="preserve">   WORSHIP    </w:t>
      </w:r>
      <w:r>
        <w:t xml:space="preserve">   WISEMEN    </w:t>
      </w:r>
      <w:r>
        <w:t xml:space="preserve">   JOLLY    </w:t>
      </w:r>
      <w:r>
        <w:t xml:space="preserve">   MAGIC    </w:t>
      </w:r>
      <w:r>
        <w:t xml:space="preserve">   FAITH    </w:t>
      </w:r>
      <w:r>
        <w:t xml:space="preserve">   HOLIDAYS    </w:t>
      </w:r>
      <w:r>
        <w:t xml:space="preserve">   GREETINGS    </w:t>
      </w:r>
      <w:r>
        <w:t xml:space="preserve">   LOVE    </w:t>
      </w:r>
      <w:r>
        <w:t xml:space="preserve">   CHURCH    </w:t>
      </w:r>
      <w:r>
        <w:t xml:space="preserve">   ICICLE    </w:t>
      </w:r>
      <w:r>
        <w:t xml:space="preserve">   GARLAND    </w:t>
      </w:r>
      <w:r>
        <w:t xml:space="preserve">   BOWS    </w:t>
      </w:r>
      <w:r>
        <w:t xml:space="preserve">   BIBLE    </w:t>
      </w:r>
      <w:r>
        <w:t xml:space="preserve">   JESUS    </w:t>
      </w:r>
      <w:r>
        <w:t xml:space="preserve">   JINGLE    </w:t>
      </w:r>
      <w:r>
        <w:t xml:space="preserve">   FROSTY    </w:t>
      </w:r>
      <w:r>
        <w:t xml:space="preserve">   BRIGHT    </w:t>
      </w:r>
      <w:r>
        <w:t xml:space="preserve">   GINGERBREAD    </w:t>
      </w:r>
      <w:r>
        <w:t xml:space="preserve">   STOCKING    </w:t>
      </w:r>
      <w:r>
        <w:t xml:space="preserve">   BELLS    </w:t>
      </w:r>
      <w:r>
        <w:t xml:space="preserve">   SNOWMAN    </w:t>
      </w:r>
      <w:r>
        <w:t xml:space="preserve">   CANDLE    </w:t>
      </w:r>
      <w:r>
        <w:t xml:space="preserve">   ANGEL    </w:t>
      </w:r>
      <w:r>
        <w:t xml:space="preserve">   STAR    </w:t>
      </w:r>
      <w:r>
        <w:t xml:space="preserve">   HOT CHOCOLATE    </w:t>
      </w:r>
      <w:r>
        <w:t xml:space="preserve">   PEPPERMINT    </w:t>
      </w:r>
      <w:r>
        <w:t xml:space="preserve">   MITTENS    </w:t>
      </w:r>
      <w:r>
        <w:t xml:space="preserve">   SLEIGH    </w:t>
      </w:r>
      <w:r>
        <w:t xml:space="preserve">   ELF    </w:t>
      </w:r>
      <w:r>
        <w:t xml:space="preserve">   HOLLY    </w:t>
      </w:r>
      <w:r>
        <w:t xml:space="preserve">   SNOW    </w:t>
      </w:r>
      <w:r>
        <w:t xml:space="preserve">   CANDY CANE    </w:t>
      </w:r>
      <w:r>
        <w:t xml:space="preserve">   BIRTH    </w:t>
      </w:r>
      <w:r>
        <w:t xml:space="preserve">   PRESENTS    </w:t>
      </w:r>
      <w:r>
        <w:t xml:space="preserve">   DECORATIONS    </w:t>
      </w:r>
      <w:r>
        <w:t xml:space="preserve">   LIGHTS    </w:t>
      </w:r>
      <w:r>
        <w:t xml:space="preserve">   CAROLS    </w:t>
      </w:r>
      <w:r>
        <w:t xml:space="preserve">   MISTLETOE    </w:t>
      </w:r>
      <w:r>
        <w:t xml:space="preserve">   EGG NOG    </w:t>
      </w:r>
      <w:r>
        <w:t xml:space="preserve">   SANTA    </w:t>
      </w:r>
      <w:r>
        <w:t xml:space="preserve">   MUSIC    </w:t>
      </w:r>
      <w:r>
        <w:t xml:space="preserve">   NOEL    </w:t>
      </w:r>
      <w:r>
        <w:t xml:space="preserve">   DECEMBER    </w:t>
      </w:r>
      <w:r>
        <w:t xml:space="preserve">   GIVING    </w:t>
      </w:r>
      <w:r>
        <w:t xml:space="preserve">   JINGLE BELLS    </w:t>
      </w:r>
      <w:r>
        <w:t xml:space="preserve">   CHRIST    </w:t>
      </w:r>
      <w:r>
        <w:t xml:space="preserve">   PEACE    </w:t>
      </w:r>
      <w:r>
        <w:t xml:space="preserve">   JOY    </w:t>
      </w:r>
      <w:r>
        <w:t xml:space="preserve">   BELIEVE    </w:t>
      </w:r>
      <w:r>
        <w:t xml:space="preserve">   REINDEER    </w:t>
      </w:r>
      <w:r>
        <w:t xml:space="preserve">   GRINCH    </w:t>
      </w:r>
      <w:r>
        <w:t xml:space="preserve">   MERRY    </w:t>
      </w:r>
      <w:r>
        <w:t xml:space="preserve">   CHRISTMAS    </w:t>
      </w:r>
      <w:r>
        <w:t xml:space="preserve">   GREEN    </w:t>
      </w:r>
      <w:r>
        <w:t xml:space="preserve">   FAMILY    </w:t>
      </w:r>
      <w:r>
        <w:t xml:space="preserve">   RED    </w:t>
      </w:r>
      <w:r>
        <w:t xml:space="preserve">   TREE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</dc:title>
  <dcterms:created xsi:type="dcterms:W3CDTF">2021-10-11T03:59:08Z</dcterms:created>
  <dcterms:modified xsi:type="dcterms:W3CDTF">2021-10-11T03:59:08Z</dcterms:modified>
</cp:coreProperties>
</file>